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4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</w:tblGrid>
      <w:tr w:rsidR="00DC4123" w:rsidRPr="003F7A11" w:rsidTr="00AD471D">
        <w:trPr>
          <w:trHeight w:hRule="exact" w:val="2325"/>
        </w:trPr>
        <w:tc>
          <w:tcPr>
            <w:tcW w:w="4139" w:type="dxa"/>
            <w:shd w:val="clear" w:color="auto" w:fill="auto"/>
          </w:tcPr>
          <w:p w:rsidR="009915B1" w:rsidRDefault="009915B1" w:rsidP="009915B1">
            <w:bookmarkStart w:id="0" w:name="RecipientFormattedFullAddress" w:colFirst="0" w:colLast="0"/>
            <w:r>
              <w:t>Per Mail</w:t>
            </w:r>
          </w:p>
          <w:p w:rsidR="009915B1" w:rsidRDefault="009915B1" w:rsidP="009915B1"/>
          <w:p w:rsidR="009915B1" w:rsidRPr="003F7A11" w:rsidRDefault="00B77073" w:rsidP="009915B1">
            <w:r>
              <w:t>a</w:t>
            </w:r>
            <w:r w:rsidR="009915B1">
              <w:t>n die Ausserrhoder Gemeindekanzleien</w:t>
            </w:r>
          </w:p>
          <w:p w:rsidR="00DC4123" w:rsidRPr="003F7A11" w:rsidRDefault="00DC4123" w:rsidP="003F7A11">
            <w:pPr>
              <w:pStyle w:val="zOawRecipient"/>
            </w:pPr>
          </w:p>
        </w:tc>
      </w:tr>
    </w:tbl>
    <w:bookmarkEnd w:id="0"/>
    <w:p w:rsidR="006C5BB9" w:rsidRPr="003F7A11" w:rsidRDefault="00AD471D" w:rsidP="00BA743E">
      <w:pPr>
        <w:sectPr w:rsidR="006C5BB9" w:rsidRPr="003F7A11" w:rsidSect="003F7A11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-3005" w:right="851" w:bottom="1361" w:left="1701" w:header="862" w:footer="284" w:gutter="0"/>
          <w:cols w:space="708"/>
          <w:docGrid w:linePitch="360"/>
        </w:sectPr>
      </w:pPr>
      <w:r w:rsidRPr="003F7A11"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BA743E" w:rsidRPr="003F7A11" w:rsidTr="005E54B8">
        <w:trPr>
          <w:trHeight w:hRule="exact" w:val="1134"/>
        </w:trPr>
        <w:tc>
          <w:tcPr>
            <w:tcW w:w="9354" w:type="dxa"/>
            <w:shd w:val="clear" w:color="auto" w:fill="auto"/>
          </w:tcPr>
          <w:p w:rsidR="00BA743E" w:rsidRPr="003F7A11" w:rsidRDefault="00BA743E" w:rsidP="009915B1">
            <w:r w:rsidRPr="003F7A11">
              <w:lastRenderedPageBreak/>
              <w:fldChar w:fldCharType="begin"/>
            </w:r>
            <w:r w:rsidRPr="003F7A11">
              <w:instrText xml:space="preserve"> DOCPROPERTY "Organisation.Ort"\*CHARFORMAT \&lt;OawJumpToField value=0/&gt;</w:instrText>
            </w:r>
            <w:r w:rsidRPr="003F7A11">
              <w:fldChar w:fldCharType="separate"/>
            </w:r>
            <w:r w:rsidR="003F7A11">
              <w:t>Herisau</w:t>
            </w:r>
            <w:r w:rsidRPr="003F7A11">
              <w:fldChar w:fldCharType="end"/>
            </w:r>
            <w:r w:rsidRPr="003F7A11">
              <w:t xml:space="preserve">, </w:t>
            </w:r>
            <w:r w:rsidR="006A7318">
              <w:t xml:space="preserve">den </w:t>
            </w:r>
            <w:r w:rsidR="009915B1">
              <w:t>2</w:t>
            </w:r>
            <w:r w:rsidR="006A7318">
              <w:t xml:space="preserve">. </w:t>
            </w:r>
            <w:r w:rsidR="009915B1">
              <w:t>Mai</w:t>
            </w:r>
            <w:r w:rsidR="006A7318">
              <w:t xml:space="preserve"> </w:t>
            </w:r>
            <w:r w:rsidR="003F7A11">
              <w:t>201</w:t>
            </w:r>
            <w:r w:rsidR="006A7318">
              <w:t>8</w:t>
            </w:r>
            <w:r w:rsidRPr="003F7A11">
              <w:fldChar w:fldCharType="begin"/>
            </w:r>
            <w:r w:rsidRPr="003F7A11">
              <w:instrText xml:space="preserve"> IF </w:instrText>
            </w:r>
            <w:r w:rsidRPr="003F7A11">
              <w:fldChar w:fldCharType="begin"/>
            </w:r>
            <w:r w:rsidRPr="003F7A11">
              <w:instrText xml:space="preserve"> DOCPROPERTY "Author.Initials"\*CHARFORMAT \&lt;OawJumpToField value=0/&gt;</w:instrText>
            </w:r>
            <w:r w:rsidRPr="003F7A11">
              <w:fldChar w:fldCharType="end"/>
            </w:r>
            <w:r w:rsidRPr="003F7A11">
              <w:instrText xml:space="preserve"> = "" "" " / </w:instrText>
            </w:r>
            <w:r w:rsidRPr="003F7A11">
              <w:fldChar w:fldCharType="begin"/>
            </w:r>
            <w:r w:rsidRPr="003F7A11">
              <w:instrText xml:space="preserve"> DOCPROPERTY "Author.Initials"\*CHARFORMAT \&lt;OawJumpToField value=0/&gt;</w:instrText>
            </w:r>
            <w:r w:rsidRPr="003F7A11">
              <w:fldChar w:fldCharType="separate"/>
            </w:r>
            <w:r w:rsidR="007F7D0E" w:rsidRPr="003F7A11">
              <w:instrText>Author.Initials</w:instrText>
            </w:r>
            <w:r w:rsidRPr="003F7A11">
              <w:fldChar w:fldCharType="end"/>
            </w:r>
            <w:r w:rsidRPr="003F7A11">
              <w:instrText>" \* MERGEFORMAT \&lt;OawJumpToField value=0/&gt;</w:instrText>
            </w:r>
            <w:r w:rsidRPr="003F7A11">
              <w:fldChar w:fldCharType="end"/>
            </w:r>
          </w:p>
        </w:tc>
      </w:tr>
    </w:tbl>
    <w:p w:rsidR="005E54B8" w:rsidRDefault="005E54B8" w:rsidP="00C21314">
      <w:pPr>
        <w:pStyle w:val="Betreff"/>
        <w:sectPr w:rsidR="005E54B8" w:rsidSect="003055CD">
          <w:headerReference w:type="default" r:id="rId13"/>
          <w:type w:val="continuous"/>
          <w:pgSz w:w="11906" w:h="16838" w:code="9"/>
          <w:pgMar w:top="-2608" w:right="851" w:bottom="709" w:left="1701" w:header="862" w:footer="284" w:gutter="0"/>
          <w:cols w:space="708"/>
          <w:docGrid w:linePitch="360"/>
        </w:sectPr>
      </w:pPr>
      <w:bookmarkStart w:id="5" w:name="Subject" w:colFirst="0" w:colLast="0"/>
    </w:p>
    <w:p w:rsidR="005E54B8" w:rsidRDefault="005E54B8" w:rsidP="00C21314">
      <w:pPr>
        <w:pStyle w:val="Betreff"/>
        <w:sectPr w:rsidR="005E54B8" w:rsidSect="003055CD">
          <w:type w:val="continuous"/>
          <w:pgSz w:w="11906" w:h="16838" w:code="9"/>
          <w:pgMar w:top="-2608" w:right="851" w:bottom="709" w:left="1701" w:header="862" w:footer="284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BA743E" w:rsidRPr="003F7A11" w:rsidTr="005E54B8">
        <w:tc>
          <w:tcPr>
            <w:tcW w:w="9354" w:type="dxa"/>
            <w:shd w:val="clear" w:color="auto" w:fill="auto"/>
          </w:tcPr>
          <w:p w:rsidR="00BA743E" w:rsidRPr="003F7A11" w:rsidRDefault="009915B1" w:rsidP="00C21314">
            <w:pPr>
              <w:pStyle w:val="Betreff"/>
            </w:pPr>
            <w:r>
              <w:lastRenderedPageBreak/>
              <w:t>Mitteilung für die kommunalen Websites</w:t>
            </w:r>
          </w:p>
        </w:tc>
      </w:tr>
      <w:bookmarkEnd w:id="5"/>
      <w:tr w:rsidR="00BA743E" w:rsidRPr="003F7A11" w:rsidTr="005E54B8">
        <w:tc>
          <w:tcPr>
            <w:tcW w:w="9354" w:type="dxa"/>
            <w:shd w:val="clear" w:color="auto" w:fill="auto"/>
          </w:tcPr>
          <w:p w:rsidR="00BA743E" w:rsidRPr="003F7A11" w:rsidRDefault="00BA743E" w:rsidP="00BA743E"/>
          <w:p w:rsidR="00110163" w:rsidRPr="003F7A11" w:rsidRDefault="00110163" w:rsidP="00BA743E"/>
        </w:tc>
      </w:tr>
      <w:tr w:rsidR="00BA743E" w:rsidRPr="003F7A11" w:rsidTr="005E54B8">
        <w:tc>
          <w:tcPr>
            <w:tcW w:w="9354" w:type="dxa"/>
            <w:shd w:val="clear" w:color="auto" w:fill="auto"/>
          </w:tcPr>
          <w:p w:rsidR="00BA743E" w:rsidRPr="002F1507" w:rsidRDefault="009915B1" w:rsidP="00BA743E">
            <w:pPr>
              <w:rPr>
                <w:b/>
              </w:rPr>
            </w:pPr>
            <w:bookmarkStart w:id="6" w:name="RecipientIntroduction" w:colFirst="0" w:colLast="0"/>
            <w:r>
              <w:rPr>
                <w:b/>
              </w:rPr>
              <w:t>Ausserordentlicher Sirenentest am Mittwoch, 23. Mai 2018</w:t>
            </w:r>
          </w:p>
        </w:tc>
      </w:tr>
      <w:bookmarkEnd w:id="6"/>
      <w:tr w:rsidR="00110163" w:rsidRPr="003F7A11" w:rsidTr="005E54B8">
        <w:tc>
          <w:tcPr>
            <w:tcW w:w="9354" w:type="dxa"/>
            <w:shd w:val="clear" w:color="auto" w:fill="auto"/>
          </w:tcPr>
          <w:p w:rsidR="00110163" w:rsidRPr="003F7A11" w:rsidRDefault="00110163" w:rsidP="00BA743E"/>
        </w:tc>
      </w:tr>
    </w:tbl>
    <w:p w:rsidR="009915B1" w:rsidRPr="00D74F51" w:rsidRDefault="009915B1" w:rsidP="009915B1">
      <w:pPr>
        <w:rPr>
          <w:rFonts w:cs="Arial"/>
          <w:color w:val="000000" w:themeColor="text1"/>
          <w:sz w:val="16"/>
          <w:szCs w:val="16"/>
        </w:rPr>
      </w:pPr>
      <w:bookmarkStart w:id="7" w:name="Text"/>
      <w:r>
        <w:rPr>
          <w:rFonts w:cs="Arial"/>
          <w:color w:val="000000" w:themeColor="text1"/>
        </w:rPr>
        <w:t xml:space="preserve">Dieses Jahr wird es ausnahmsweise </w:t>
      </w:r>
      <w:r w:rsidR="00B77073">
        <w:rPr>
          <w:rFonts w:cs="Arial"/>
          <w:color w:val="000000" w:themeColor="text1"/>
        </w:rPr>
        <w:t xml:space="preserve">einen zweiten </w:t>
      </w:r>
      <w:r>
        <w:rPr>
          <w:rFonts w:cs="Arial"/>
          <w:color w:val="000000" w:themeColor="text1"/>
        </w:rPr>
        <w:t>Sirenentest geben. Der ordentliche Test am ersten Mit</w:t>
      </w:r>
      <w:r>
        <w:rPr>
          <w:rFonts w:cs="Arial"/>
          <w:color w:val="000000" w:themeColor="text1"/>
        </w:rPr>
        <w:t>t</w:t>
      </w:r>
      <w:r>
        <w:rPr>
          <w:rFonts w:cs="Arial"/>
          <w:color w:val="000000" w:themeColor="text1"/>
        </w:rPr>
        <w:t>wochnachmittag im Februar war nur teilweise erfolgreich. Zwar konnten im Kanton Appenzell Ausserrhoden alle Sirenen ausgelöst werden. Das Problem lag bei der nationalen Steuerung des Systems. Der Fehler ist inzw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</w:rPr>
        <w:t>schen behoben. Das Bundesamt für Bevölkerungsschutz will nun „unter Last“ überprüfen, ob alles wieder einwandfrei läuft. Deshalb ist für Mittwoch, 23. Mai 2018 ein ausserordentlicher Test angeordnet worden. Zw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</w:rPr>
        <w:t>schen 13.30 und 14.00 h werden die Ausserrhoder Sirenen mehrmals ausgelöst. Es sind keine Mas</w:t>
      </w:r>
      <w:r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>nahmen zu ergre</w:t>
      </w:r>
      <w:r>
        <w:rPr>
          <w:rFonts w:cs="Arial"/>
          <w:color w:val="000000" w:themeColor="text1"/>
        </w:rPr>
        <w:t>i</w:t>
      </w:r>
      <w:r>
        <w:rPr>
          <w:rFonts w:cs="Arial"/>
          <w:color w:val="000000" w:themeColor="text1"/>
        </w:rPr>
        <w:t xml:space="preserve">fen. </w:t>
      </w:r>
      <w:bookmarkEnd w:id="7"/>
      <w:r>
        <w:rPr>
          <w:rFonts w:cs="Arial"/>
          <w:color w:val="000000" w:themeColor="text1"/>
        </w:rPr>
        <w:t xml:space="preserve"> </w:t>
      </w:r>
      <w:bookmarkStart w:id="8" w:name="_GoBack"/>
      <w:bookmarkEnd w:id="8"/>
      <w:r w:rsidRPr="00D74F51">
        <w:rPr>
          <w:rFonts w:cs="Arial"/>
          <w:color w:val="000000" w:themeColor="text1"/>
          <w:sz w:val="16"/>
          <w:szCs w:val="16"/>
        </w:rPr>
        <w:t xml:space="preserve">(2.5.2018/Koordinationsstelle für den Bevölkerungsschutz) </w:t>
      </w:r>
    </w:p>
    <w:p w:rsidR="00D74F51" w:rsidRPr="00D74F51" w:rsidRDefault="00D74F51">
      <w:pPr>
        <w:rPr>
          <w:rFonts w:cs="Arial"/>
          <w:color w:val="000000" w:themeColor="text1"/>
          <w:sz w:val="16"/>
          <w:szCs w:val="16"/>
        </w:rPr>
      </w:pPr>
    </w:p>
    <w:sectPr w:rsidR="00D74F51" w:rsidRPr="00D74F51" w:rsidSect="003055CD">
      <w:type w:val="continuous"/>
      <w:pgSz w:w="11906" w:h="16838" w:code="9"/>
      <w:pgMar w:top="-2608" w:right="851" w:bottom="709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11" w:rsidRPr="003F7A11" w:rsidRDefault="003F7A11" w:rsidP="003913CD">
      <w:pPr>
        <w:spacing w:line="240" w:lineRule="auto"/>
      </w:pPr>
      <w:r w:rsidRPr="003F7A11">
        <w:separator/>
      </w:r>
    </w:p>
  </w:endnote>
  <w:endnote w:type="continuationSeparator" w:id="0">
    <w:p w:rsidR="003F7A11" w:rsidRPr="003F7A11" w:rsidRDefault="003F7A11" w:rsidP="003913CD">
      <w:pPr>
        <w:spacing w:line="240" w:lineRule="auto"/>
      </w:pPr>
      <w:r w:rsidRPr="003F7A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61" w:rsidRPr="003F7A11" w:rsidRDefault="006023FC">
    <w:pPr>
      <w:pStyle w:val="Fuzeile"/>
    </w:pPr>
    <w:r w:rsidRPr="003F7A11">
      <w:t>Seite</w:t>
    </w:r>
    <w:r w:rsidR="00110163" w:rsidRPr="003F7A11">
      <w:t xml:space="preserve"> </w:t>
    </w:r>
    <w:r w:rsidR="00110163" w:rsidRPr="003F7A11">
      <w:fldChar w:fldCharType="begin"/>
    </w:r>
    <w:r w:rsidR="00110163" w:rsidRPr="003F7A11">
      <w:instrText xml:space="preserve"> PAGE   \* MERGEFORMAT \&lt;OawJumpToField value=0/&gt;</w:instrText>
    </w:r>
    <w:r w:rsidR="00110163" w:rsidRPr="003F7A11">
      <w:fldChar w:fldCharType="separate"/>
    </w:r>
    <w:r w:rsidR="007912AF" w:rsidRPr="007912AF">
      <w:rPr>
        <w:noProof/>
        <w:highlight w:val="white"/>
      </w:rPr>
      <w:t>1</w:t>
    </w:r>
    <w:r w:rsidR="00110163" w:rsidRPr="003F7A11">
      <w:fldChar w:fldCharType="end"/>
    </w:r>
    <w:r w:rsidR="00110163" w:rsidRPr="003F7A11">
      <w:t>/</w:t>
    </w:r>
    <w:r w:rsidR="007912AF">
      <w:fldChar w:fldCharType="begin"/>
    </w:r>
    <w:r w:rsidR="007912AF">
      <w:instrText xml:space="preserve"> NUMPAGES   \* MERGEFORMAT \&lt;OawJumpToField value=0/&gt;</w:instrText>
    </w:r>
    <w:r w:rsidR="007912AF">
      <w:fldChar w:fldCharType="separate"/>
    </w:r>
    <w:r w:rsidR="007912AF" w:rsidRPr="007912AF">
      <w:rPr>
        <w:noProof/>
        <w:highlight w:val="white"/>
      </w:rPr>
      <w:t>1</w:t>
    </w:r>
    <w:r w:rsidR="007912AF">
      <w:rPr>
        <w:noProof/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6D" w:rsidRPr="003F7A11" w:rsidRDefault="00DC5DDC" w:rsidP="00DC5DDC">
    <w:pPr>
      <w:pStyle w:val="Fuzeile"/>
    </w:pPr>
    <w:r w:rsidRPr="003F7A11">
      <w:t>Seite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11" w:rsidRPr="003F7A11" w:rsidRDefault="003F7A11" w:rsidP="003913CD">
      <w:pPr>
        <w:spacing w:line="240" w:lineRule="auto"/>
      </w:pPr>
      <w:r w:rsidRPr="003F7A11">
        <w:separator/>
      </w:r>
    </w:p>
  </w:footnote>
  <w:footnote w:type="continuationSeparator" w:id="0">
    <w:p w:rsidR="003F7A11" w:rsidRPr="003F7A11" w:rsidRDefault="003F7A11" w:rsidP="003913CD">
      <w:pPr>
        <w:spacing w:line="240" w:lineRule="auto"/>
      </w:pPr>
      <w:r w:rsidRPr="003F7A1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3F7A11" w:rsidTr="009907B0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3F7A11" w:rsidRDefault="003F7A11" w:rsidP="00F65330">
          <w:pPr>
            <w:pStyle w:val="1pt"/>
          </w:pPr>
          <w:bookmarkStart w:id="1" w:name="LogoS1"/>
          <w:bookmarkEnd w:id="1"/>
          <w:r w:rsidRPr="003F7A11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4BC5F052" wp14:editId="03A165FD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62850" cy="971550"/>
                <wp:effectExtent l="0" t="0" r="0" b="0"/>
                <wp:wrapNone/>
                <wp:docPr id="4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3F7A11">
            <w:t xml:space="preserve"> </w:t>
          </w:r>
          <w:bookmarkStart w:id="2" w:name="LogoWasserzeichen"/>
        </w:p>
        <w:bookmarkEnd w:id="2"/>
        <w:p w:rsidR="005B47A2" w:rsidRPr="003F7A11" w:rsidRDefault="009E153B" w:rsidP="000B6C40">
          <w:pPr>
            <w:pStyle w:val="1pt"/>
          </w:pPr>
          <w:r w:rsidRPr="003F7A1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61D25979" wp14:editId="5DBF6A7F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3F7A1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365676D" wp14:editId="343D798B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5B47A2" w:rsidRPr="003F7A11" w:rsidRDefault="005B47A2" w:rsidP="005B47A2">
          <w:pPr>
            <w:pStyle w:val="Kopfzeilefett"/>
          </w:pPr>
          <w:r w:rsidRPr="003F7A11">
            <w:fldChar w:fldCharType="begin"/>
          </w:r>
          <w:r w:rsidRPr="003F7A11">
            <w:instrText xml:space="preserve"> DOCPROPERTY "Organisation.DepartementZeile1"\*CHARFORMAT \&lt;OawJumpToField value=0/&gt;</w:instrText>
          </w:r>
          <w:r w:rsidRPr="003F7A11">
            <w:fldChar w:fldCharType="separate"/>
          </w:r>
          <w:r w:rsidR="00F46363">
            <w:t>Departement</w:t>
          </w:r>
          <w:r w:rsidRPr="003F7A11">
            <w:fldChar w:fldCharType="end"/>
          </w:r>
        </w:p>
        <w:p w:rsidR="005B47A2" w:rsidRPr="003F7A11" w:rsidRDefault="005B47A2" w:rsidP="005B47A2">
          <w:pPr>
            <w:pStyle w:val="Kopfzeilefett"/>
          </w:pPr>
          <w:r w:rsidRPr="003F7A11">
            <w:fldChar w:fldCharType="begin"/>
          </w:r>
          <w:r w:rsidRPr="003F7A11">
            <w:instrText xml:space="preserve"> DOCPROPERTY "Organisation.DepartementZeile2"\*CHARFORMAT \&lt;OawJumpToField value=0/&gt;</w:instrText>
          </w:r>
          <w:r w:rsidRPr="003F7A11">
            <w:fldChar w:fldCharType="separate"/>
          </w:r>
          <w:r w:rsidR="00F46363">
            <w:t>Inneres und Sicherheit</w:t>
          </w:r>
          <w:r w:rsidRPr="003F7A11">
            <w:fldChar w:fldCharType="end"/>
          </w:r>
        </w:p>
        <w:p w:rsidR="005B47A2" w:rsidRPr="003F7A11" w:rsidRDefault="005B47A2" w:rsidP="009000EB">
          <w:pPr>
            <w:pStyle w:val="Kopfzeilefett"/>
          </w:pPr>
          <w:r w:rsidRPr="003F7A11">
            <w:fldChar w:fldCharType="begin"/>
          </w:r>
          <w:r w:rsidRPr="003F7A11">
            <w:instrText xml:space="preserve"> DOCPROPERTY "Organisation.DepartementZeile3"\*CHARFORMAT \&lt;OawJumpToField value=0/&gt;</w:instrText>
          </w:r>
          <w:r w:rsidRPr="003F7A11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5B47A2" w:rsidRPr="003F7A11" w:rsidRDefault="005B47A2" w:rsidP="005B47A2">
          <w:pPr>
            <w:pStyle w:val="Kopfzeilefett"/>
          </w:pPr>
          <w:r w:rsidRPr="003F7A11">
            <w:fldChar w:fldCharType="begin"/>
          </w:r>
          <w:r w:rsidRPr="003F7A11">
            <w:instrText xml:space="preserve"> IF </w:instrText>
          </w:r>
          <w:r w:rsidRPr="003F7A11">
            <w:fldChar w:fldCharType="begin"/>
          </w:r>
          <w:r w:rsidRPr="003F7A11">
            <w:instrText xml:space="preserve"> DOCPROPERTY "Organisation.AmtZeile1"\*CHARFORMAT \&lt;OawJumpToField value=0/&gt;</w:instrText>
          </w:r>
          <w:r w:rsidRPr="003F7A11">
            <w:fldChar w:fldCharType="separate"/>
          </w:r>
          <w:r w:rsidR="00F46363">
            <w:instrText>Amt für Militär</w:instrText>
          </w:r>
          <w:r w:rsidRPr="003F7A11">
            <w:fldChar w:fldCharType="end"/>
          </w:r>
          <w:r w:rsidRPr="003F7A11">
            <w:instrText xml:space="preserve"> = "" "" "</w:instrText>
          </w:r>
          <w:r w:rsidRPr="003F7A11">
            <w:fldChar w:fldCharType="begin"/>
          </w:r>
          <w:r w:rsidRPr="003F7A11">
            <w:instrText xml:space="preserve"> DOCPROPERTY "Organisation.AmtZeile1"\*CHARFORMAT \&lt;OawJumpToField value=0/&gt;</w:instrText>
          </w:r>
          <w:r w:rsidRPr="003F7A11">
            <w:fldChar w:fldCharType="separate"/>
          </w:r>
          <w:r w:rsidR="00F46363">
            <w:instrText>Amt für Militär</w:instrText>
          </w:r>
          <w:r w:rsidRPr="003F7A11">
            <w:fldChar w:fldCharType="end"/>
          </w:r>
        </w:p>
        <w:p w:rsidR="00F46363" w:rsidRPr="003F7A11" w:rsidRDefault="005B47A2" w:rsidP="005B47A2">
          <w:pPr>
            <w:pStyle w:val="Kopfzeilefett"/>
            <w:rPr>
              <w:noProof/>
            </w:rPr>
          </w:pPr>
          <w:r w:rsidRPr="003F7A11">
            <w:instrText>" \* MERGEFORMAT \&lt;OawJumpToField value=0/&gt;</w:instrText>
          </w:r>
          <w:r w:rsidRPr="003F7A11">
            <w:fldChar w:fldCharType="separate"/>
          </w:r>
          <w:r w:rsidR="00F46363">
            <w:rPr>
              <w:noProof/>
            </w:rPr>
            <w:t>Amt für Militär</w:t>
          </w:r>
        </w:p>
        <w:p w:rsidR="005B47A2" w:rsidRPr="003F7A11" w:rsidRDefault="005B47A2" w:rsidP="005B47A2">
          <w:pPr>
            <w:pStyle w:val="Kopfzeilefett"/>
          </w:pPr>
          <w:r w:rsidRPr="003F7A11">
            <w:fldChar w:fldCharType="end"/>
          </w:r>
          <w:r w:rsidRPr="003F7A11">
            <w:fldChar w:fldCharType="begin"/>
          </w:r>
          <w:r w:rsidRPr="003F7A11">
            <w:instrText xml:space="preserve"> IF </w:instrText>
          </w:r>
          <w:r w:rsidRPr="003F7A11">
            <w:fldChar w:fldCharType="begin"/>
          </w:r>
          <w:r w:rsidRPr="003F7A11">
            <w:instrText xml:space="preserve"> DOCPROPERTY "Organisation.AmtZeile2"\*CHARFORMAT \&lt;OawJumpToField value=0/&gt;</w:instrText>
          </w:r>
          <w:r w:rsidRPr="003F7A11">
            <w:fldChar w:fldCharType="separate"/>
          </w:r>
          <w:r w:rsidR="00F46363">
            <w:instrText>und Bevölkerungsschutz</w:instrText>
          </w:r>
          <w:r w:rsidRPr="003F7A11">
            <w:fldChar w:fldCharType="end"/>
          </w:r>
          <w:r w:rsidRPr="003F7A11">
            <w:instrText xml:space="preserve"> = "" "" "</w:instrText>
          </w:r>
          <w:r w:rsidRPr="003F7A11">
            <w:fldChar w:fldCharType="begin"/>
          </w:r>
          <w:r w:rsidRPr="003F7A11">
            <w:instrText xml:space="preserve"> DOCPROPERTY "Organisation.AmtZeile2"\*CHARFORMAT \&lt;OawJumpToField value=0/&gt;</w:instrText>
          </w:r>
          <w:r w:rsidRPr="003F7A11">
            <w:fldChar w:fldCharType="separate"/>
          </w:r>
          <w:r w:rsidR="00F46363">
            <w:instrText>und Bevölkerungsschutz</w:instrText>
          </w:r>
          <w:r w:rsidRPr="003F7A11">
            <w:fldChar w:fldCharType="end"/>
          </w:r>
        </w:p>
        <w:p w:rsidR="00F46363" w:rsidRPr="003F7A11" w:rsidRDefault="005B47A2" w:rsidP="005B47A2">
          <w:pPr>
            <w:pStyle w:val="Kopfzeilefett"/>
            <w:rPr>
              <w:noProof/>
            </w:rPr>
          </w:pPr>
          <w:r w:rsidRPr="003F7A11">
            <w:instrText>" \* MERGEFORMAT \&lt;OawJumpToField value=0/&gt;</w:instrText>
          </w:r>
          <w:r w:rsidRPr="003F7A11">
            <w:fldChar w:fldCharType="separate"/>
          </w:r>
          <w:r w:rsidR="00F46363">
            <w:rPr>
              <w:noProof/>
            </w:rPr>
            <w:t>und Bevölkerungsschutz</w:t>
          </w:r>
        </w:p>
        <w:p w:rsidR="005B47A2" w:rsidRPr="003F7A11" w:rsidRDefault="005B47A2" w:rsidP="005B47A2">
          <w:pPr>
            <w:pStyle w:val="Kopfzeilefett"/>
          </w:pPr>
          <w:r w:rsidRPr="003F7A11">
            <w:fldChar w:fldCharType="end"/>
          </w:r>
          <w:r w:rsidRPr="003F7A11">
            <w:fldChar w:fldCharType="begin"/>
          </w:r>
          <w:r w:rsidRPr="003F7A11">
            <w:instrText xml:space="preserve"> IF </w:instrText>
          </w:r>
          <w:r w:rsidRPr="003F7A11">
            <w:fldChar w:fldCharType="begin"/>
          </w:r>
          <w:r w:rsidRPr="003F7A11">
            <w:instrText xml:space="preserve"> DOCPROPERTY "Organisation.AmtZeile3"\*CHARFORMAT \&lt;OawJumpToField value=0/&gt;</w:instrText>
          </w:r>
          <w:r w:rsidRPr="003F7A11">
            <w:fldChar w:fldCharType="end"/>
          </w:r>
          <w:r w:rsidRPr="003F7A11">
            <w:instrText xml:space="preserve"> = "" "" "</w:instrText>
          </w:r>
          <w:r w:rsidRPr="003F7A11">
            <w:fldChar w:fldCharType="begin"/>
          </w:r>
          <w:r w:rsidRPr="003F7A11">
            <w:instrText xml:space="preserve"> DOCPROPERTY "Organisation.AmtZeile3"\*CHARFORMAT \&lt;OawJumpToField value=0/&gt;</w:instrText>
          </w:r>
          <w:r w:rsidRPr="003F7A11">
            <w:fldChar w:fldCharType="separate"/>
          </w:r>
          <w:r w:rsidR="007F7D0E" w:rsidRPr="003F7A11">
            <w:instrText>Organisation.AmtZeile3</w:instrText>
          </w:r>
          <w:r w:rsidRPr="003F7A11">
            <w:fldChar w:fldCharType="end"/>
          </w:r>
        </w:p>
        <w:p w:rsidR="005B47A2" w:rsidRPr="003F7A11" w:rsidRDefault="005B47A2" w:rsidP="005B47A2">
          <w:pPr>
            <w:pStyle w:val="Kopfzeilefett"/>
          </w:pPr>
          <w:r w:rsidRPr="003F7A11">
            <w:instrText>" \* MERGEFORMAT \&lt;OawJumpToField value=0/&gt;</w:instrText>
          </w:r>
          <w:r w:rsidRPr="003F7A11">
            <w:fldChar w:fldCharType="end"/>
          </w:r>
          <w:r w:rsidRPr="003F7A11">
            <w:fldChar w:fldCharType="begin"/>
          </w:r>
          <w:r w:rsidRPr="003F7A11">
            <w:instrText xml:space="preserve"> IF </w:instrText>
          </w:r>
          <w:r w:rsidRPr="003F7A11">
            <w:fldChar w:fldCharType="begin"/>
          </w:r>
          <w:r w:rsidRPr="003F7A11">
            <w:instrText xml:space="preserve"> DOCPROPERTY "Organisation.AmtZeile1"\*CHARFORMAT \&lt;OawJumpToField value=0/&gt;</w:instrText>
          </w:r>
          <w:r w:rsidRPr="003F7A11">
            <w:fldChar w:fldCharType="separate"/>
          </w:r>
          <w:r w:rsidR="00F46363">
            <w:instrText>Amt für Militär</w:instrText>
          </w:r>
          <w:r w:rsidRPr="003F7A11">
            <w:fldChar w:fldCharType="end"/>
          </w:r>
          <w:r w:rsidRPr="003F7A11">
            <w:instrText xml:space="preserve"> = "" "" "</w:instrText>
          </w:r>
        </w:p>
        <w:p w:rsidR="007912AF" w:rsidRPr="003F7A11" w:rsidRDefault="005B47A2" w:rsidP="005B47A2">
          <w:pPr>
            <w:pStyle w:val="Kopfzeilefett"/>
            <w:rPr>
              <w:noProof/>
            </w:rPr>
          </w:pPr>
          <w:r w:rsidRPr="003F7A11">
            <w:instrText>" \* MERGEFORMAT \&lt;OawJumpToField value=0/&gt;</w:instrText>
          </w:r>
          <w:r w:rsidRPr="003F7A11">
            <w:fldChar w:fldCharType="separate"/>
          </w:r>
        </w:p>
        <w:p w:rsidR="005B47A2" w:rsidRPr="003F7A11" w:rsidRDefault="005B47A2" w:rsidP="005B47A2">
          <w:pPr>
            <w:pStyle w:val="Kopfzeilefett"/>
          </w:pPr>
          <w:r w:rsidRPr="003F7A11">
            <w:fldChar w:fldCharType="end"/>
          </w:r>
          <w:r w:rsidRPr="003F7A11">
            <w:fldChar w:fldCharType="begin"/>
          </w:r>
          <w:r w:rsidRPr="003F7A11">
            <w:instrText xml:space="preserve"> IF </w:instrText>
          </w:r>
          <w:r w:rsidRPr="003F7A11">
            <w:fldChar w:fldCharType="begin"/>
          </w:r>
          <w:r w:rsidRPr="003F7A11">
            <w:instrText xml:space="preserve"> DOCPROPERTY "Organisation.FachstelleZeile1"\*CHARFORMAT \&lt;OawJumpToField value=0/&gt;</w:instrText>
          </w:r>
          <w:r w:rsidRPr="003F7A11">
            <w:fldChar w:fldCharType="separate"/>
          </w:r>
          <w:r w:rsidR="00F46363">
            <w:instrText>Koordinationsstelle Bevölkerungsschutz</w:instrText>
          </w:r>
          <w:r w:rsidRPr="003F7A11">
            <w:fldChar w:fldCharType="end"/>
          </w:r>
          <w:r w:rsidRPr="003F7A11">
            <w:instrText xml:space="preserve"> = "" "" "</w:instrText>
          </w:r>
          <w:r w:rsidRPr="003F7A11">
            <w:fldChar w:fldCharType="begin"/>
          </w:r>
          <w:r w:rsidRPr="003F7A11">
            <w:instrText xml:space="preserve"> DOCPROPERTY "Organisation.FachstelleZeile1"\*CHARFORMAT \&lt;OawJumpToField value=0/&gt;</w:instrText>
          </w:r>
          <w:r w:rsidRPr="003F7A11">
            <w:fldChar w:fldCharType="separate"/>
          </w:r>
          <w:r w:rsidR="00F46363">
            <w:instrText>Koordinationsstelle Bevölkerungsschutz</w:instrText>
          </w:r>
          <w:r w:rsidRPr="003F7A11">
            <w:fldChar w:fldCharType="end"/>
          </w:r>
        </w:p>
        <w:p w:rsidR="00F46363" w:rsidRPr="003F7A11" w:rsidRDefault="005B47A2" w:rsidP="005B47A2">
          <w:pPr>
            <w:pStyle w:val="Kopfzeilefett"/>
            <w:rPr>
              <w:noProof/>
            </w:rPr>
          </w:pPr>
          <w:r w:rsidRPr="003F7A11">
            <w:instrText>" \* MERGEFORMAT \&lt;OawJumpToField value=0/&gt;</w:instrText>
          </w:r>
          <w:r w:rsidRPr="003F7A11">
            <w:fldChar w:fldCharType="separate"/>
          </w:r>
          <w:r w:rsidR="00F46363">
            <w:rPr>
              <w:noProof/>
            </w:rPr>
            <w:t>Koordinationsstelle Bevölkerungsschutz</w:t>
          </w:r>
        </w:p>
        <w:p w:rsidR="005B47A2" w:rsidRPr="003F7A11" w:rsidRDefault="005B47A2" w:rsidP="005B47A2">
          <w:pPr>
            <w:pStyle w:val="Kopfzeilefett"/>
          </w:pPr>
          <w:r w:rsidRPr="003F7A11">
            <w:fldChar w:fldCharType="end"/>
          </w:r>
          <w:r w:rsidRPr="003F7A11">
            <w:fldChar w:fldCharType="begin"/>
          </w:r>
          <w:r w:rsidRPr="003F7A11">
            <w:instrText xml:space="preserve"> IF </w:instrText>
          </w:r>
          <w:r w:rsidRPr="003F7A11">
            <w:fldChar w:fldCharType="begin"/>
          </w:r>
          <w:r w:rsidRPr="003F7A11">
            <w:instrText xml:space="preserve"> DOCPROPERTY "Organisation.FachstelleZeile2"\*CHARFORMAT \&lt;OawJumpToField value=0/&gt;</w:instrText>
          </w:r>
          <w:r w:rsidRPr="003F7A11">
            <w:fldChar w:fldCharType="end"/>
          </w:r>
          <w:r w:rsidRPr="003F7A11">
            <w:instrText xml:space="preserve"> = "" "" "</w:instrText>
          </w:r>
          <w:r w:rsidRPr="003F7A11">
            <w:fldChar w:fldCharType="begin"/>
          </w:r>
          <w:r w:rsidRPr="003F7A11">
            <w:instrText xml:space="preserve"> DOCPROPERTY "Organisation.FachstelleZeile2"\*CHARFORMAT \&lt;OawJumpToField value=0/&gt;</w:instrText>
          </w:r>
          <w:r w:rsidRPr="003F7A11">
            <w:fldChar w:fldCharType="separate"/>
          </w:r>
          <w:r w:rsidR="007F7D0E" w:rsidRPr="003F7A11">
            <w:instrText>Organisation.FachstelleZeile2</w:instrText>
          </w:r>
          <w:r w:rsidRPr="003F7A11">
            <w:fldChar w:fldCharType="end"/>
          </w:r>
        </w:p>
        <w:p w:rsidR="005B47A2" w:rsidRPr="003F7A11" w:rsidRDefault="005B47A2" w:rsidP="005B47A2">
          <w:pPr>
            <w:pStyle w:val="Kopfzeilefett"/>
          </w:pPr>
          <w:r w:rsidRPr="003F7A11">
            <w:instrText>" \* MERGEFORMAT \&lt;OawJumpToField value=0/&gt;</w:instrText>
          </w:r>
          <w:r w:rsidRPr="003F7A11">
            <w:fldChar w:fldCharType="end"/>
          </w:r>
          <w:r w:rsidRPr="003F7A11">
            <w:fldChar w:fldCharType="begin"/>
          </w:r>
          <w:r w:rsidRPr="003F7A11">
            <w:instrText xml:space="preserve"> IF </w:instrText>
          </w:r>
          <w:r w:rsidRPr="003F7A11">
            <w:fldChar w:fldCharType="begin"/>
          </w:r>
          <w:r w:rsidRPr="003F7A11">
            <w:instrText xml:space="preserve"> DOCPROPERTY "Organisation.FachstelleZeile3"\*CHARFORMAT \&lt;OawJumpToField value=0/&gt;</w:instrText>
          </w:r>
          <w:r w:rsidRPr="003F7A11">
            <w:fldChar w:fldCharType="end"/>
          </w:r>
          <w:r w:rsidRPr="003F7A11">
            <w:instrText xml:space="preserve"> = "" "" "</w:instrText>
          </w:r>
          <w:r w:rsidRPr="003F7A11">
            <w:fldChar w:fldCharType="begin"/>
          </w:r>
          <w:r w:rsidRPr="003F7A11">
            <w:instrText xml:space="preserve"> DOCPROPERTY "Organisation.FachstelleZeile3"\*CHARFORMAT \&lt;OawJumpToField value=0/&gt;</w:instrText>
          </w:r>
          <w:r w:rsidRPr="003F7A11">
            <w:fldChar w:fldCharType="separate"/>
          </w:r>
          <w:r w:rsidR="007F7D0E" w:rsidRPr="003F7A11">
            <w:instrText>Organisation.FachstelleZeile3</w:instrText>
          </w:r>
          <w:r w:rsidRPr="003F7A11">
            <w:fldChar w:fldCharType="end"/>
          </w:r>
        </w:p>
        <w:p w:rsidR="005B47A2" w:rsidRPr="003F7A11" w:rsidRDefault="005B47A2" w:rsidP="005B47A2">
          <w:pPr>
            <w:pStyle w:val="Kopfzeile"/>
          </w:pPr>
          <w:r w:rsidRPr="003F7A11">
            <w:instrText>" \* MERGEFORMAT \&lt;OawJumpToField value=0/&gt;</w:instrText>
          </w:r>
          <w:r w:rsidRPr="003F7A11">
            <w:fldChar w:fldCharType="end"/>
          </w:r>
          <w:r w:rsidRPr="003F7A11">
            <w:fldChar w:fldCharType="begin"/>
          </w:r>
          <w:r w:rsidRPr="003F7A11">
            <w:instrText xml:space="preserve"> IF </w:instrText>
          </w:r>
          <w:r w:rsidRPr="003F7A11">
            <w:fldChar w:fldCharType="begin"/>
          </w:r>
          <w:r w:rsidRPr="003F7A11">
            <w:instrText xml:space="preserve"> DOCPROPERTY "Organisation.FachstelleZeile1"\*CHARFORMAT \&lt;OawJumpToField value=0/&gt;</w:instrText>
          </w:r>
          <w:r w:rsidRPr="003F7A11">
            <w:fldChar w:fldCharType="separate"/>
          </w:r>
          <w:r w:rsidR="00F46363">
            <w:instrText>Koordinationsstelle Bevölkerungsschutz</w:instrText>
          </w:r>
          <w:r w:rsidRPr="003F7A11">
            <w:fldChar w:fldCharType="end"/>
          </w:r>
          <w:r w:rsidRPr="003F7A11">
            <w:instrText xml:space="preserve"> = "" "" "</w:instrText>
          </w:r>
        </w:p>
        <w:p w:rsidR="007912AF" w:rsidRPr="003F7A11" w:rsidRDefault="005B47A2" w:rsidP="005B47A2">
          <w:pPr>
            <w:pStyle w:val="Kopfzeile"/>
            <w:rPr>
              <w:noProof/>
            </w:rPr>
          </w:pPr>
          <w:r w:rsidRPr="003F7A11">
            <w:instrText>" \* MERGEFORMAT \&lt;OawJumpToField value=0/&gt;</w:instrText>
          </w:r>
          <w:r w:rsidRPr="003F7A11">
            <w:fldChar w:fldCharType="separate"/>
          </w:r>
        </w:p>
        <w:p w:rsidR="005B47A2" w:rsidRPr="003F7A11" w:rsidRDefault="005B47A2" w:rsidP="005B47A2">
          <w:pPr>
            <w:pStyle w:val="Kopfzeile"/>
          </w:pPr>
          <w:r w:rsidRPr="003F7A11">
            <w:fldChar w:fldCharType="end"/>
          </w:r>
          <w:r w:rsidRPr="003F7A11">
            <w:fldChar w:fldCharType="begin"/>
          </w:r>
          <w:r w:rsidRPr="003F7A11">
            <w:instrText xml:space="preserve"> DOCPROPERTY "Organisation.Adresszeile1"\*CHARFORMAT \&lt;OawJumpToField value=0/&gt;</w:instrText>
          </w:r>
          <w:r w:rsidRPr="003F7A11">
            <w:fldChar w:fldCharType="separate"/>
          </w:r>
          <w:r w:rsidR="00F46363">
            <w:t>Schützenstrasse 1</w:t>
          </w:r>
          <w:r w:rsidRPr="003F7A11">
            <w:fldChar w:fldCharType="end"/>
          </w:r>
        </w:p>
        <w:p w:rsidR="005B47A2" w:rsidRPr="003F7A11" w:rsidRDefault="005B47A2" w:rsidP="005B47A2">
          <w:pPr>
            <w:pStyle w:val="Kopfzeile"/>
          </w:pPr>
          <w:r w:rsidRPr="003F7A11">
            <w:fldChar w:fldCharType="begin"/>
          </w:r>
          <w:r w:rsidRPr="003F7A11">
            <w:instrText xml:space="preserve"> DOCPROPERTY "Organisation.Adresszeile2"\*CHARFORMAT \&lt;OawJumpToField value=0/&gt;</w:instrText>
          </w:r>
          <w:r w:rsidRPr="003F7A11">
            <w:fldChar w:fldCharType="separate"/>
          </w:r>
          <w:r w:rsidR="00F46363">
            <w:t>9100 Herisau</w:t>
          </w:r>
          <w:r w:rsidRPr="003F7A11">
            <w:fldChar w:fldCharType="end"/>
          </w:r>
        </w:p>
        <w:p w:rsidR="005B47A2" w:rsidRPr="003F7A11" w:rsidRDefault="005B47A2" w:rsidP="005B47A2">
          <w:pPr>
            <w:pStyle w:val="Kopfzeile"/>
          </w:pPr>
          <w:r w:rsidRPr="003F7A11">
            <w:fldChar w:fldCharType="begin"/>
          </w:r>
          <w:r w:rsidRPr="003F7A11">
            <w:instrText xml:space="preserve"> IF </w:instrText>
          </w:r>
          <w:r w:rsidRPr="003F7A11">
            <w:fldChar w:fldCharType="begin"/>
          </w:r>
          <w:r w:rsidRPr="003F7A11">
            <w:instrText xml:space="preserve"> DOCPROPERTY "Organisation.Adresszeile3"\*CHARFORMAT \&lt;OawJumpToField value=0/&gt;</w:instrText>
          </w:r>
          <w:r w:rsidRPr="003F7A11">
            <w:fldChar w:fldCharType="end"/>
          </w:r>
          <w:r w:rsidRPr="003F7A11">
            <w:instrText xml:space="preserve"> = "" "" "</w:instrText>
          </w:r>
          <w:r w:rsidRPr="003F7A11">
            <w:fldChar w:fldCharType="begin"/>
          </w:r>
          <w:r w:rsidRPr="003F7A11">
            <w:instrText xml:space="preserve"> DOCPROPERTY "Organisation.Adresszeile3"\*CHARFORMAT \&lt;OawJumpToField value=0/&gt;</w:instrText>
          </w:r>
          <w:r w:rsidRPr="003F7A11">
            <w:fldChar w:fldCharType="separate"/>
          </w:r>
          <w:r w:rsidR="007F7D0E" w:rsidRPr="003F7A11">
            <w:instrText>Organisation.Adresszeile3</w:instrText>
          </w:r>
          <w:r w:rsidRPr="003F7A11">
            <w:fldChar w:fldCharType="end"/>
          </w:r>
        </w:p>
        <w:p w:rsidR="005B47A2" w:rsidRPr="003F7A11" w:rsidRDefault="005B47A2" w:rsidP="005B47A2">
          <w:pPr>
            <w:pStyle w:val="Kopfzeile"/>
          </w:pPr>
          <w:r w:rsidRPr="003F7A11">
            <w:instrText>" \* MERGEFORMAT \&lt;OawJumpToField value=0/&gt;</w:instrText>
          </w:r>
          <w:r w:rsidRPr="003F7A11">
            <w:fldChar w:fldCharType="end"/>
          </w:r>
          <w:r w:rsidRPr="003F7A11">
            <w:fldChar w:fldCharType="begin"/>
          </w:r>
          <w:r w:rsidRPr="003F7A11">
            <w:instrText xml:space="preserve"> IF </w:instrText>
          </w:r>
          <w:r w:rsidRPr="003F7A11">
            <w:fldChar w:fldCharType="begin"/>
          </w:r>
          <w:r w:rsidRPr="003F7A11">
            <w:instrText xml:space="preserve"> DOCPROPERTY "Organisation.Adresszeile4"\*CHARFORMAT \&lt;OawJumpToField value=0/&gt;</w:instrText>
          </w:r>
          <w:r w:rsidRPr="003F7A11">
            <w:fldChar w:fldCharType="end"/>
          </w:r>
          <w:r w:rsidRPr="003F7A11">
            <w:instrText xml:space="preserve"> = "" "" "</w:instrText>
          </w:r>
          <w:r w:rsidRPr="003F7A11">
            <w:fldChar w:fldCharType="begin"/>
          </w:r>
          <w:r w:rsidRPr="003F7A11">
            <w:instrText xml:space="preserve"> DOCPROPERTY "Organisation.Adresszeile4"\*CHARFORMAT \&lt;OawJumpToField value=0/&gt;</w:instrText>
          </w:r>
          <w:r w:rsidRPr="003F7A11">
            <w:fldChar w:fldCharType="separate"/>
          </w:r>
          <w:r w:rsidR="007F7D0E" w:rsidRPr="003F7A11">
            <w:instrText>Organisation.Adresszeile4</w:instrText>
          </w:r>
          <w:r w:rsidRPr="003F7A11">
            <w:fldChar w:fldCharType="end"/>
          </w:r>
        </w:p>
        <w:p w:rsidR="005B47A2" w:rsidRPr="003F7A11" w:rsidRDefault="005B47A2" w:rsidP="005B47A2">
          <w:pPr>
            <w:pStyle w:val="Kopfzeile"/>
          </w:pPr>
          <w:r w:rsidRPr="003F7A11">
            <w:instrText>" \* MERGEFORMAT \&lt;OawJumpToField value=0/&gt;</w:instrText>
          </w:r>
          <w:r w:rsidRPr="003F7A11">
            <w:fldChar w:fldCharType="end"/>
          </w:r>
          <w:r w:rsidRPr="003F7A11">
            <w:fldChar w:fldCharType="begin"/>
          </w:r>
          <w:r w:rsidRPr="003F7A11">
            <w:instrText xml:space="preserve"> IF </w:instrText>
          </w:r>
          <w:r w:rsidRPr="003F7A11">
            <w:fldChar w:fldCharType="begin"/>
          </w:r>
          <w:r w:rsidRPr="003F7A11">
            <w:instrText xml:space="preserve"> DOCPROPERTY "Organisation.Telefon"\*CHARFORMAT \&lt;OawJumpToField value=0/&gt;</w:instrText>
          </w:r>
          <w:r w:rsidRPr="003F7A11">
            <w:fldChar w:fldCharType="separate"/>
          </w:r>
          <w:r w:rsidR="00F46363">
            <w:instrText>+41 71 353 62 28</w:instrText>
          </w:r>
          <w:r w:rsidRPr="003F7A11">
            <w:fldChar w:fldCharType="end"/>
          </w:r>
          <w:r w:rsidRPr="003F7A11">
            <w:instrText xml:space="preserve"> = "" "" "Tel.</w:instrText>
          </w:r>
          <w:r w:rsidRPr="003F7A11">
            <w:tab/>
          </w:r>
          <w:r w:rsidRPr="003F7A11">
            <w:fldChar w:fldCharType="begin"/>
          </w:r>
          <w:r w:rsidRPr="003F7A11">
            <w:instrText xml:space="preserve"> DOCPROPERTY "Organisation.Telefon"\*CHARFORMAT \&lt;OawJumpToField value=0/&gt;</w:instrText>
          </w:r>
          <w:r w:rsidRPr="003F7A11">
            <w:fldChar w:fldCharType="separate"/>
          </w:r>
          <w:r w:rsidR="00F46363">
            <w:instrText>+41 71 353 62 28</w:instrText>
          </w:r>
          <w:r w:rsidRPr="003F7A11">
            <w:fldChar w:fldCharType="end"/>
          </w:r>
        </w:p>
        <w:p w:rsidR="00F46363" w:rsidRPr="003F7A11" w:rsidRDefault="005B47A2" w:rsidP="005B47A2">
          <w:pPr>
            <w:pStyle w:val="Kopfzeile"/>
            <w:rPr>
              <w:noProof/>
            </w:rPr>
          </w:pPr>
          <w:r w:rsidRPr="003F7A11">
            <w:instrText>" \* MERGEFORMAT \&lt;OawJumpToField value=0/&gt;</w:instrText>
          </w:r>
          <w:r w:rsidRPr="003F7A11">
            <w:fldChar w:fldCharType="separate"/>
          </w:r>
          <w:r w:rsidR="00F46363" w:rsidRPr="003F7A11">
            <w:rPr>
              <w:noProof/>
            </w:rPr>
            <w:t>Tel.</w:t>
          </w:r>
          <w:r w:rsidR="00F46363" w:rsidRPr="003F7A11">
            <w:rPr>
              <w:noProof/>
            </w:rPr>
            <w:tab/>
          </w:r>
          <w:r w:rsidR="00F46363">
            <w:rPr>
              <w:noProof/>
            </w:rPr>
            <w:t>+41 71 353 62 28</w:t>
          </w:r>
        </w:p>
        <w:p w:rsidR="005B47A2" w:rsidRPr="003F7A11" w:rsidRDefault="005B47A2" w:rsidP="005B47A2">
          <w:pPr>
            <w:pStyle w:val="Kopfzeile"/>
          </w:pPr>
          <w:r w:rsidRPr="003F7A11">
            <w:fldChar w:fldCharType="end"/>
          </w:r>
          <w:r w:rsidRPr="003F7A11">
            <w:fldChar w:fldCharType="begin"/>
          </w:r>
          <w:r w:rsidRPr="003F7A11">
            <w:instrText xml:space="preserve"> IF </w:instrText>
          </w:r>
          <w:r w:rsidRPr="003F7A11">
            <w:fldChar w:fldCharType="begin"/>
          </w:r>
          <w:r w:rsidRPr="003F7A11">
            <w:instrText xml:space="preserve"> DOCPROPERTY "Organisation.Fax"\*CHARFORMAT \&lt;OawJumpToField value=0/&gt;</w:instrText>
          </w:r>
          <w:r w:rsidRPr="003F7A11">
            <w:fldChar w:fldCharType="separate"/>
          </w:r>
          <w:r w:rsidR="00F46363">
            <w:instrText>+41 71 353 64 09</w:instrText>
          </w:r>
          <w:r w:rsidRPr="003F7A11">
            <w:fldChar w:fldCharType="end"/>
          </w:r>
          <w:r w:rsidRPr="003F7A11">
            <w:instrText xml:space="preserve"> = "" "" "Fax</w:instrText>
          </w:r>
          <w:r w:rsidRPr="003F7A11">
            <w:tab/>
          </w:r>
          <w:r w:rsidRPr="003F7A11">
            <w:fldChar w:fldCharType="begin"/>
          </w:r>
          <w:r w:rsidRPr="003F7A11">
            <w:instrText xml:space="preserve"> DOCPROPERTY "Organisation.Fax"\*CHARFORMAT \&lt;OawJumpToField value=0/&gt;</w:instrText>
          </w:r>
          <w:r w:rsidRPr="003F7A11">
            <w:fldChar w:fldCharType="separate"/>
          </w:r>
          <w:r w:rsidR="00F46363">
            <w:instrText>+41 71 353 64 09</w:instrText>
          </w:r>
          <w:r w:rsidRPr="003F7A11">
            <w:fldChar w:fldCharType="end"/>
          </w:r>
        </w:p>
        <w:p w:rsidR="00F46363" w:rsidRPr="003F7A11" w:rsidRDefault="005B47A2" w:rsidP="005B47A2">
          <w:pPr>
            <w:pStyle w:val="Kopfzeile"/>
            <w:rPr>
              <w:noProof/>
            </w:rPr>
          </w:pPr>
          <w:r w:rsidRPr="003F7A11">
            <w:instrText>" \* MERGEFORMAT \&lt;OawJumpToField value=0/&gt;</w:instrText>
          </w:r>
          <w:r w:rsidRPr="003F7A11">
            <w:fldChar w:fldCharType="separate"/>
          </w:r>
          <w:r w:rsidR="00F46363" w:rsidRPr="003F7A11">
            <w:rPr>
              <w:noProof/>
            </w:rPr>
            <w:t>Fax</w:t>
          </w:r>
          <w:r w:rsidR="00F46363" w:rsidRPr="003F7A11">
            <w:rPr>
              <w:noProof/>
            </w:rPr>
            <w:tab/>
          </w:r>
          <w:r w:rsidR="00F46363">
            <w:rPr>
              <w:noProof/>
            </w:rPr>
            <w:t>+41 71 353 64 09</w:t>
          </w:r>
        </w:p>
        <w:p w:rsidR="005B47A2" w:rsidRPr="003F7A11" w:rsidRDefault="005B47A2" w:rsidP="005B47A2">
          <w:pPr>
            <w:pStyle w:val="Kopfzeile"/>
          </w:pPr>
          <w:r w:rsidRPr="003F7A11">
            <w:fldChar w:fldCharType="end"/>
          </w:r>
          <w:r w:rsidRPr="003F7A11">
            <w:fldChar w:fldCharType="begin"/>
          </w:r>
          <w:r w:rsidRPr="003F7A11">
            <w:instrText xml:space="preserve"> IF </w:instrText>
          </w:r>
          <w:r w:rsidRPr="003F7A11">
            <w:fldChar w:fldCharType="begin"/>
          </w:r>
          <w:r w:rsidRPr="003F7A11">
            <w:instrText xml:space="preserve"> DOCPROPERTY "Organisation.Email"\*CHARFORMAT \&lt;OawJumpToField value=0/&gt;</w:instrText>
          </w:r>
          <w:r w:rsidRPr="003F7A11">
            <w:fldChar w:fldCharType="separate"/>
          </w:r>
          <w:r w:rsidR="00F46363">
            <w:instrText>info.mbs@ar.ch</w:instrText>
          </w:r>
          <w:r w:rsidRPr="003F7A11">
            <w:fldChar w:fldCharType="end"/>
          </w:r>
          <w:r w:rsidRPr="003F7A11">
            <w:instrText xml:space="preserve"> = "" "" "</w:instrText>
          </w:r>
          <w:r w:rsidRPr="003F7A11">
            <w:fldChar w:fldCharType="begin"/>
          </w:r>
          <w:r w:rsidRPr="003F7A11">
            <w:instrText xml:space="preserve"> DOCPROPERTY "Organisation.Email"\*CHARFORMAT \&lt;OawJumpToField value=0/&gt;</w:instrText>
          </w:r>
          <w:r w:rsidRPr="003F7A11">
            <w:fldChar w:fldCharType="separate"/>
          </w:r>
          <w:r w:rsidR="00F46363">
            <w:instrText>info.mbs@ar.ch</w:instrText>
          </w:r>
          <w:r w:rsidRPr="003F7A11">
            <w:fldChar w:fldCharType="end"/>
          </w:r>
        </w:p>
        <w:p w:rsidR="00F46363" w:rsidRPr="003F7A11" w:rsidRDefault="005B47A2" w:rsidP="005B47A2">
          <w:pPr>
            <w:pStyle w:val="Kopfzeile"/>
            <w:rPr>
              <w:noProof/>
            </w:rPr>
          </w:pPr>
          <w:r w:rsidRPr="003F7A11">
            <w:instrText>" \* MERGEFORMAT \&lt;OawJumpToField value=0/&gt;</w:instrText>
          </w:r>
          <w:r w:rsidRPr="003F7A11">
            <w:fldChar w:fldCharType="separate"/>
          </w:r>
          <w:r w:rsidR="00F46363">
            <w:rPr>
              <w:noProof/>
            </w:rPr>
            <w:t>info.mbs@ar.ch</w:t>
          </w:r>
        </w:p>
        <w:p w:rsidR="005B47A2" w:rsidRPr="003F7A11" w:rsidRDefault="005B47A2" w:rsidP="005B47A2">
          <w:pPr>
            <w:pStyle w:val="Kopfzeile"/>
          </w:pPr>
          <w:r w:rsidRPr="003F7A11">
            <w:fldChar w:fldCharType="end"/>
          </w:r>
          <w:r w:rsidRPr="003F7A11">
            <w:fldChar w:fldCharType="begin"/>
          </w:r>
          <w:r w:rsidRPr="003F7A11">
            <w:instrText xml:space="preserve"> IF </w:instrText>
          </w:r>
          <w:r w:rsidRPr="003F7A11">
            <w:fldChar w:fldCharType="begin"/>
          </w:r>
          <w:r w:rsidRPr="003F7A11">
            <w:instrText xml:space="preserve"> DOCPROPERTY "Organisation.Internet"\*CHARFORMAT \&lt;OawJumpToField value=0/&gt;</w:instrText>
          </w:r>
          <w:r w:rsidRPr="003F7A11">
            <w:fldChar w:fldCharType="separate"/>
          </w:r>
          <w:r w:rsidR="00F46363">
            <w:instrText>www.ar.ch</w:instrText>
          </w:r>
          <w:r w:rsidRPr="003F7A11">
            <w:fldChar w:fldCharType="end"/>
          </w:r>
          <w:r w:rsidRPr="003F7A11">
            <w:instrText xml:space="preserve"> = "" "" "</w:instrText>
          </w:r>
          <w:r w:rsidRPr="003F7A11">
            <w:fldChar w:fldCharType="begin"/>
          </w:r>
          <w:r w:rsidRPr="003F7A11">
            <w:instrText xml:space="preserve"> DOCPROPERTY "Organisation.Internet"\*CHARFORMAT \&lt;OawJumpToField value=0/&gt;</w:instrText>
          </w:r>
          <w:r w:rsidRPr="003F7A11">
            <w:fldChar w:fldCharType="separate"/>
          </w:r>
          <w:r w:rsidR="00F46363">
            <w:instrText>www.ar.ch</w:instrText>
          </w:r>
          <w:r w:rsidRPr="003F7A11">
            <w:fldChar w:fldCharType="end"/>
          </w:r>
        </w:p>
        <w:p w:rsidR="00F46363" w:rsidRPr="003F7A11" w:rsidRDefault="005B47A2" w:rsidP="005B47A2">
          <w:pPr>
            <w:pStyle w:val="Kopfzeile"/>
            <w:rPr>
              <w:noProof/>
            </w:rPr>
          </w:pPr>
          <w:r w:rsidRPr="003F7A11">
            <w:instrText>" \* MERGEFORMAT \&lt;OawJumpToField value=0/&gt;</w:instrText>
          </w:r>
          <w:r w:rsidRPr="003F7A11">
            <w:fldChar w:fldCharType="separate"/>
          </w:r>
          <w:r w:rsidR="00F46363">
            <w:rPr>
              <w:noProof/>
            </w:rPr>
            <w:t>www.ar.ch</w:t>
          </w:r>
        </w:p>
        <w:p w:rsidR="005B47A2" w:rsidRPr="003F7A11" w:rsidRDefault="005B47A2" w:rsidP="003F7A11">
          <w:pPr>
            <w:pStyle w:val="Kopfzeile"/>
          </w:pPr>
          <w:r w:rsidRPr="003F7A11">
            <w:fldChar w:fldCharType="end"/>
          </w:r>
        </w:p>
      </w:tc>
    </w:tr>
    <w:tr w:rsidR="005B47A2" w:rsidRPr="003F7A11" w:rsidTr="009907B0">
      <w:tc>
        <w:tcPr>
          <w:tcW w:w="5641" w:type="dxa"/>
          <w:shd w:val="clear" w:color="auto" w:fill="auto"/>
        </w:tcPr>
        <w:tbl>
          <w:tblPr>
            <w:tblW w:w="0" w:type="auto"/>
            <w:tblInd w:w="113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8"/>
          </w:tblGrid>
          <w:tr w:rsidR="005B47A2" w:rsidRPr="003F7A11" w:rsidTr="009907B0">
            <w:trPr>
              <w:trHeight w:hRule="exact" w:val="1264"/>
            </w:trPr>
            <w:tc>
              <w:tcPr>
                <w:tcW w:w="3688" w:type="dxa"/>
                <w:shd w:val="clear" w:color="auto" w:fill="auto"/>
                <w:vAlign w:val="bottom"/>
              </w:tcPr>
              <w:p w:rsidR="005B47A2" w:rsidRPr="003F7A11" w:rsidRDefault="000140CF" w:rsidP="000140CF">
                <w:pPr>
                  <w:pStyle w:val="Kurzabsender"/>
                </w:pPr>
                <w:r w:rsidRPr="003F7A11">
                  <w:fldChar w:fldCharType="begin"/>
                </w:r>
                <w:r w:rsidRPr="003F7A11">
                  <w:instrText xml:space="preserve"> IF </w:instrText>
                </w:r>
                <w:r w:rsidRPr="003F7A11">
                  <w:fldChar w:fldCharType="begin"/>
                </w:r>
                <w:r w:rsidRPr="003F7A11">
                  <w:instrText xml:space="preserve"> DOCPROPERTY "Organisation.FachstelleKomplett"\*CHARFORMAT \&lt;OawJumpToField value=0/&gt;</w:instrText>
                </w:r>
                <w:r w:rsidRPr="003F7A11">
                  <w:fldChar w:fldCharType="separate"/>
                </w:r>
                <w:r w:rsidR="00F46363">
                  <w:instrText>Koordinationsstelle Bevölkerungsschutz</w:instrText>
                </w:r>
                <w:r w:rsidRPr="003F7A11">
                  <w:rPr>
                    <w:highlight w:val="white"/>
                  </w:rPr>
                  <w:fldChar w:fldCharType="end"/>
                </w:r>
                <w:r w:rsidRPr="003F7A11">
                  <w:rPr>
                    <w:highlight w:val="white"/>
                  </w:rPr>
                  <w:instrText xml:space="preserve"> </w:instrText>
                </w:r>
                <w:r w:rsidRPr="003F7A11">
                  <w:instrText xml:space="preserve">= "" </w:instrText>
                </w:r>
                <w:r w:rsidRPr="003F7A11">
                  <w:fldChar w:fldCharType="begin"/>
                </w:r>
                <w:r w:rsidRPr="003F7A11">
                  <w:instrText xml:space="preserve"> IF</w:instrText>
                </w:r>
                <w:r w:rsidRPr="003F7A11">
                  <w:fldChar w:fldCharType="begin"/>
                </w:r>
                <w:r w:rsidRPr="003F7A11">
                  <w:instrText xml:space="preserve"> DOCPROPERTY "Organisation.AmtKomplett"\*CHARFORMAT \&lt;OawJumpToField value=0/&gt;</w:instrText>
                </w:r>
                <w:r w:rsidRPr="003F7A11">
                  <w:fldChar w:fldCharType="end"/>
                </w:r>
                <w:r w:rsidRPr="003F7A11">
                  <w:instrText xml:space="preserve"> = "" </w:instrText>
                </w:r>
                <w:r w:rsidRPr="003F7A11">
                  <w:fldChar w:fldCharType="begin"/>
                </w:r>
                <w:r w:rsidRPr="003F7A11">
                  <w:instrText xml:space="preserve"> DOCPROPERTY "Organisation.DepartementKomplett"\*CHARFORMAT \&lt;OawJumpToField value=0/&gt;</w:instrText>
                </w:r>
                <w:r w:rsidRPr="003F7A11">
                  <w:fldChar w:fldCharType="end"/>
                </w:r>
                <w:r w:rsidRPr="003F7A11">
                  <w:instrText xml:space="preserve"> </w:instrText>
                </w:r>
                <w:r w:rsidRPr="003F7A11">
                  <w:fldChar w:fldCharType="begin"/>
                </w:r>
                <w:r w:rsidRPr="003F7A11">
                  <w:instrText xml:space="preserve"> DOCPROPERTY "Organisation.AmtKomplett"\*CHARFORMAT \&lt;OawJumpToField value=0/&gt;</w:instrText>
                </w:r>
                <w:r w:rsidRPr="003F7A11">
                  <w:fldChar w:fldCharType="separate"/>
                </w:r>
                <w:r w:rsidRPr="003F7A11">
                  <w:instrText>Organisation.AmtKomplett</w:instrText>
                </w:r>
                <w:r w:rsidRPr="003F7A11">
                  <w:fldChar w:fldCharType="end"/>
                </w:r>
                <w:r w:rsidRPr="003F7A11">
                  <w:instrText xml:space="preserve"> \* MERGEFORMAT \&lt;OawJumpToField value=0/&gt;</w:instrText>
                </w:r>
                <w:r w:rsidRPr="003F7A11">
                  <w:fldChar w:fldCharType="end"/>
                </w:r>
                <w:r w:rsidRPr="003F7A11">
                  <w:instrText xml:space="preserve">  </w:instrText>
                </w:r>
                <w:r w:rsidRPr="003F7A11">
                  <w:fldChar w:fldCharType="begin"/>
                </w:r>
                <w:r w:rsidRPr="003F7A11">
                  <w:instrText xml:space="preserve"> DOCPROPERTY "Organisation.FachstelleKomplett"\*CHARFORMAT \&lt;OawJumpToField value=0/&gt;</w:instrText>
                </w:r>
                <w:r w:rsidRPr="003F7A11">
                  <w:fldChar w:fldCharType="separate"/>
                </w:r>
                <w:r w:rsidR="00F46363">
                  <w:instrText>Koordinationsstelle Bevölkerungsschutz</w:instrText>
                </w:r>
                <w:r w:rsidRPr="003F7A11">
                  <w:rPr>
                    <w:highlight w:val="white"/>
                  </w:rPr>
                  <w:fldChar w:fldCharType="end"/>
                </w:r>
                <w:r w:rsidRPr="003F7A11">
                  <w:rPr>
                    <w:highlight w:val="white"/>
                  </w:rPr>
                  <w:instrText xml:space="preserve"> </w:instrText>
                </w:r>
                <w:r w:rsidRPr="003F7A11">
                  <w:instrText>\* MERGEFORMAT \&lt;OawJumpToField value=0/&gt;</w:instrText>
                </w:r>
                <w:r w:rsidRPr="003F7A11">
                  <w:fldChar w:fldCharType="separate"/>
                </w:r>
                <w:r w:rsidR="007912AF">
                  <w:rPr>
                    <w:noProof/>
                  </w:rPr>
                  <w:t>Koordinationsstelle Bevölkerungsschutz</w:t>
                </w:r>
                <w:r w:rsidRPr="003F7A11">
                  <w:rPr>
                    <w:highlight w:val="white"/>
                  </w:rPr>
                  <w:fldChar w:fldCharType="end"/>
                </w:r>
                <w:r w:rsidRPr="003F7A11">
                  <w:t xml:space="preserve">, </w:t>
                </w:r>
                <w:r w:rsidRPr="003F7A11">
                  <w:fldChar w:fldCharType="begin"/>
                </w:r>
                <w:r w:rsidRPr="003F7A11">
                  <w:instrText xml:space="preserve"> DOCPROPERTY "Organisation.PLZ"\*CHARFORMAT \&lt;OawJumpToField value=0/&gt;</w:instrText>
                </w:r>
                <w:r w:rsidRPr="003F7A11">
                  <w:fldChar w:fldCharType="separate"/>
                </w:r>
                <w:r w:rsidR="00F46363">
                  <w:t>9100</w:t>
                </w:r>
                <w:r w:rsidRPr="003F7A11">
                  <w:fldChar w:fldCharType="end"/>
                </w:r>
                <w:r w:rsidRPr="003F7A11">
                  <w:t xml:space="preserve"> </w:t>
                </w:r>
                <w:r w:rsidRPr="003F7A11">
                  <w:fldChar w:fldCharType="begin"/>
                </w:r>
                <w:r w:rsidRPr="003F7A11">
                  <w:instrText xml:space="preserve"> DOCPROPERTY "Organisation.Ort"\*CHARFORMAT \&lt;OawJumpToField value=0/&gt;</w:instrText>
                </w:r>
                <w:r w:rsidRPr="003F7A11">
                  <w:fldChar w:fldCharType="separate"/>
                </w:r>
                <w:r w:rsidR="00F46363">
                  <w:t>Herisau</w:t>
                </w:r>
                <w:r w:rsidRPr="003F7A11">
                  <w:fldChar w:fldCharType="end"/>
                </w:r>
                <w:r w:rsidR="005B47A2" w:rsidRPr="003F7A11">
                  <w:tab/>
                </w:r>
              </w:p>
            </w:tc>
          </w:tr>
        </w:tbl>
        <w:p w:rsidR="005B47A2" w:rsidRPr="003F7A11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3F7A11" w:rsidRDefault="005B47A2"/>
      </w:tc>
      <w:tc>
        <w:tcPr>
          <w:tcW w:w="2552" w:type="dxa"/>
          <w:vMerge/>
          <w:shd w:val="clear" w:color="auto" w:fill="auto"/>
        </w:tcPr>
        <w:p w:rsidR="005B47A2" w:rsidRPr="003F7A11" w:rsidRDefault="005B47A2"/>
      </w:tc>
    </w:tr>
  </w:tbl>
  <w:p w:rsidR="001D3CE9" w:rsidRPr="003F7A11" w:rsidRDefault="001D3CE9" w:rsidP="006F2AE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45" w:rsidRPr="00C47945" w:rsidRDefault="003F7A11" w:rsidP="00C47945">
    <w:pPr>
      <w:pStyle w:val="1pt"/>
      <w:spacing w:line="240" w:lineRule="auto"/>
      <w:rPr>
        <w:sz w:val="32"/>
        <w:szCs w:val="32"/>
      </w:rPr>
    </w:pPr>
    <w:bookmarkStart w:id="3" w:name="LogoSn"/>
    <w:bookmarkEnd w:id="3"/>
    <w:r>
      <w:rPr>
        <w:noProof/>
      </w:rPr>
      <w:drawing>
        <wp:anchor distT="0" distB="0" distL="114300" distR="114300" simplePos="0" relativeHeight="251659264" behindDoc="1" locked="1" layoutInCell="1" allowOverlap="1" wp14:anchorId="5C0B5289" wp14:editId="396A4B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71550"/>
          <wp:effectExtent l="0" t="0" r="0" b="0"/>
          <wp:wrapNone/>
          <wp:docPr id="5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BD6" w:rsidRPr="000B6C40">
      <w:t> 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C47945" w:rsidRPr="00C47945" w:rsidTr="00C47945">
      <w:tc>
        <w:tcPr>
          <w:tcW w:w="9494" w:type="dxa"/>
        </w:tcPr>
        <w:p w:rsidR="00C47945" w:rsidRPr="00C47945" w:rsidRDefault="00C47945" w:rsidP="00C47945">
          <w:pPr>
            <w:pStyle w:val="1pt"/>
            <w:rPr>
              <w:szCs w:val="2"/>
            </w:rPr>
          </w:pPr>
          <w:bookmarkStart w:id="4" w:name="LogoWasserzeichenSn"/>
          <w:r w:rsidRPr="00C47945">
            <w:rPr>
              <w:szCs w:val="2"/>
            </w:rPr>
            <w:t> </w:t>
          </w:r>
          <w:bookmarkEnd w:id="4"/>
          <w:r w:rsidRPr="00C47945">
            <w:rPr>
              <w:szCs w:val="2"/>
            </w:rPr>
            <w:t> </w:t>
          </w:r>
        </w:p>
      </w:tc>
    </w:tr>
  </w:tbl>
  <w:p w:rsidR="00110163" w:rsidRPr="00C47945" w:rsidRDefault="00110163" w:rsidP="00C47945">
    <w:pPr>
      <w:pStyle w:val="1pt"/>
      <w:spacing w:line="240" w:lineRule="aut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724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A07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68A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70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88C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2EC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7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2C9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FA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E3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2784731"/>
    <w:multiLevelType w:val="multilevel"/>
    <w:tmpl w:val="2EA4D368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70C55E8"/>
    <w:multiLevelType w:val="multilevel"/>
    <w:tmpl w:val="00620118"/>
    <w:numStyleLink w:val="AufzhlungStrich"/>
  </w:abstractNum>
  <w:abstractNum w:abstractNumId="14">
    <w:nsid w:val="57E65915"/>
    <w:multiLevelType w:val="multilevel"/>
    <w:tmpl w:val="EA321F66"/>
    <w:numStyleLink w:val="AufzhlungLit"/>
  </w:abstractNum>
  <w:abstractNum w:abstractNumId="15">
    <w:nsid w:val="5AD84DC7"/>
    <w:multiLevelType w:val="multilevel"/>
    <w:tmpl w:val="2EA4D368"/>
    <w:numStyleLink w:val="AufzhlungNummer"/>
  </w:abstractNum>
  <w:abstractNum w:abstractNumId="16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6"/>
  </w:num>
  <w:num w:numId="14">
    <w:abstractNumId w:val="10"/>
  </w:num>
  <w:num w:numId="15">
    <w:abstractNumId w:val="17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7. Januar 2017"/>
    <w:docVar w:name="Date.Format.Long.dateValue" w:val="42762"/>
    <w:docVar w:name="OawAttachedTemplate" w:val="MT_Brief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_x0009_&lt;OawAnchor name=&quot;LogoWasserzeichen&quot;&gt;&lt;profile type=&quot;default&quot; UID=&quot;&quot; sameAsDefault=&quot;0&quot;&gt;&lt;/profile&gt;&lt;/OawAnchor&gt;_x000d__x0009_&lt;OawAnchor name=&quot;LogoWasserzeichenSn&quot;&gt;&lt;profile type=&quot;default&quot; UID=&quot;&quot; sameAsDefault=&quot;0&quot;&gt;&lt;/profile&gt;&lt;/OawAnchor&gt;_x000d__x0009_&lt;OawPicture name=&quot;Unbenannt2&quot;&gt;&lt;profile type=&quot;default&quot; UID=&quot;&quot; sameAsDefault=&quot;0&quot;&gt;&lt;format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2100310258892227113&quot; sameAsDefault=&quot;-1&quot;&gt;&lt;/profile&gt;&lt;profile type=&quot;print&quot; UID=&quot;2012100310258892233394&quot; sameAsDefault=&quot;-1&quot;&gt;&lt;/profile&gt;&lt;profile type=&quot;print&quot; UID=&quot;2012100310258892233533&quot; sameAsDefault=&quot;-1&quot;&gt;&lt;/profile&gt;&lt;profile type=&quot;print&quot; UID=&quot;2012100310258892233669&quot; sameAsDefault=&quot;-1&quot;&gt;&lt;/profile&gt;&lt;profile type=&quot;print&quot; UID=&quot;2012100310258892233802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1210221785709484544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0514487498416878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/OawPicture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N|EmblemColor|EmblemColorN|EmblemColor|Wasserzeichen|Wasserzeichen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802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profile type=&quot;save&quot; UID=&quot;2006120514487498416878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3110515312768727723&quot;&gt;&lt;Field Name=&quot;IDName&quot; Value=&quot;Inneres und Sicherheit - Koordinationsstelle Bevölkerungsschutz&quot;/&gt;&lt;Field Name=&quot;DepartementKomplett&quot; Value=&quot;Departement Inneres und Sicherheit&quot;/&gt;&lt;Field Name=&quot;DepartementZeile1&quot; Value=&quot;Departement&quot;/&gt;&lt;Field Name=&quot;DepartementZeile2&quot; Value=&quot;Inneres und Sicherheit&quot;/&gt;&lt;Field Name=&quot;DepartementZeile3&quot; Value=&quot;&quot;/&gt;&lt;Field Name=&quot;AmtKomplett&quot; Value=&quot;Amt für Militär und Bevölkerungsschutz&quot;/&gt;&lt;Field Name=&quot;AmtZeile1&quot; Value=&quot;Amt für Militär&quot;/&gt;&lt;Field Name=&quot;AmtZeile2&quot; Value=&quot;und Bevölkerungsschutz&quot;/&gt;&lt;Field Name=&quot;AmtZeile3&quot; Value=&quot;&quot;/&gt;&lt;Field Name=&quot;FachstelleKomplett&quot; Value=&quot;Koordinationsstelle Bevölkerungsschutz&quot;/&gt;&lt;Field Name=&quot;FachstelleZeile1&quot; Value=&quot;Koordinationsstelle Bevölkerungsschutz&quot;/&gt;&lt;Field Name=&quot;FachstelleZeile2&quot; Value=&quot;&quot;/&gt;&lt;Field Name=&quot;FachstelleZeile3&quot; Value=&quot;&quot;/&gt;&lt;Field Name=&quot;Adresszeile1&quot; Value=&quot;Schützenstrasse 1&quot;/&gt;&lt;Field Name=&quot;Adresszeile2&quot; Value=&quot;9100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53 62 28&quot;/&gt;&lt;Field Name=&quot;Fax&quot; Value=&quot;+41 71 353 64 09&quot;/&gt;&lt;Field Name=&quot;Email&quot; Value=&quot;info.mbs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1105153127687277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8411815610786731917616412320916423512819035&quot;&gt;&lt;Field Name=&quot;IDName&quot; Value=&quot;Eberhard Detlev&quot;/&gt;&lt;Field Name=&quot;Name&quot; Value=&quot;Detlev Eberhard&quot;/&gt;&lt;Field Name=&quot;Title&quot; Value=&quot;&quot;/&gt;&lt;Field Name=&quot;Initials&quot; Value=&quot;&quot;/&gt;&lt;Field Name=&quot;DirectPhone&quot; Value=&quot;+41 71 353 62 21&quot;/&gt;&lt;Field Name=&quot;DirectFax&quot; Value=&quot;&quot;/&gt;&lt;Field Name=&quot;EMail&quot; Value=&quot;detlev.eberhard@ar.ch&quot;/&gt;&lt;Field Name=&quot;Signature&quot; Value=&quot;%Signatures%\Detlev.Eberhard.600dpi.color.500.200.jpg&quot;/&gt;&lt;Field Name=&quot;OnBehalfOf&quot; Value=&quot;&quot;/&gt;&lt;Field Name=&quot;Vorname&quot; Value=&quot;Detlev&quot;/&gt;&lt;Field Name=&quot;Nachname&quot; Value=&quot;Eberhard&quot;/&gt;&lt;Field Name=&quot;Departement&quot; Value=&quot;Amt für Militär und Bevölkerungsschutz&quot;/&gt;&lt;Field Name=&quot;Verwaltung&quot; Value=&quot;Departement Inneres und Sicherheit&quot;/&gt;&lt;Field Name=&quot;Strasse&quot; Value=&quot;Schützenstrasse 1&quot;/&gt;&lt;Field Name=&quot;Ort&quot; Value=&quot;Herisau&quot;/&gt;&lt;Field Name=&quot;PLZ&quot; Value=&quot;9100&quot;/&gt;&lt;Field Name=&quot;Data_UID&quot; Value=&quot;84118156107867319176164123209164235128190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8411815610786731917616412320916423512819035&quot;&gt;&lt;Field Name=&quot;IDName&quot; Value=&quot;Eberhard Detlev&quot;/&gt;&lt;Field Name=&quot;Name&quot; Value=&quot;Detlev Eberhard&quot;/&gt;&lt;Field Name=&quot;Title&quot; Value=&quot;&quot;/&gt;&lt;Field Name=&quot;Initials&quot; Value=&quot;&quot;/&gt;&lt;Field Name=&quot;DirectPhone&quot; Value=&quot;+41 71 353 62 21&quot;/&gt;&lt;Field Name=&quot;DirectFax&quot; Value=&quot;&quot;/&gt;&lt;Field Name=&quot;EMail&quot; Value=&quot;detlev.eberhard@ar.ch&quot;/&gt;&lt;Field Name=&quot;Signature&quot; Value=&quot;%Signatures%\Detlev.Eberhard.600dpi.color.500.200.jpg&quot;/&gt;&lt;Field Name=&quot;OnBehalfOf&quot; Value=&quot;&quot;/&gt;&lt;Field Name=&quot;Vorname&quot; Value=&quot;Detlev&quot;/&gt;&lt;Field Name=&quot;Nachname&quot; Value=&quot;Eberhard&quot;/&gt;&lt;Field Name=&quot;Departement&quot; Value=&quot;Amt für Militär und Bevölkerungsschutz&quot;/&gt;&lt;Field Name=&quot;Verwaltung&quot; Value=&quot;Departement Inneres und Sicherheit&quot;/&gt;&lt;Field Name=&quot;Strasse&quot; Value=&quot;Schützenstrasse 1&quot;/&gt;&lt;Field Name=&quot;Ort&quot; Value=&quot;Herisau&quot;/&gt;&lt;Field Name=&quot;PLZ&quot; Value=&quot;9100&quot;/&gt;&lt;Field Name=&quot;Data_UID&quot; Value=&quot;84118156107867319176164123209164235128190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2282905492617&quot; EntryUID=&quot;2013090910535564061147&quot;&gt;&lt;Field Name=&quot;IDName&quot; Value=&quot;Leiter&quot;/&gt;&lt;Field Name=&quot;Description&quot; Value=&quot;Leiter&quot;/&gt;&lt;Field Name=&quot;Description2&quot; Value=&quot;&quot;/&gt;&lt;Field Name=&quot;SignatureText&quot; Value=&quot;Leiter&quot;/&gt;&lt;Field Name=&quot;Data_UID&quot; Value=&quot;20130909105355640611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3108238508919188&quot; EntryUID=&quot;2012103108236055779640&quot;&gt;&lt;Field Name=&quot;IDName&quot; Value=&quot;[0] Mit Direktanschrift&quot;/&gt;&lt;Field Name=&quot;Flag&quot; Value=&quot;0&quot;/&gt;&lt;Field Name=&quot;Data_UID&quot; Value=&quot;201210310823605577964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4080813574352728038&quot; EntryUID=&quot;2003121817293296325874&quot;&gt;&lt;Field Name=&quot;IDName&quot; Value=&quot;(Leer)&quot;/&gt;&lt;/DocProp&gt;&lt;DocProp UID=&quot;2002122010583847234010578&quot; EntryUID=&quot;8411815610786731917616412320916423512819035&quot;&gt;&lt;Field Name=&quot;IDName&quot; Value=&quot;Eberhard Detlev&quot;/&gt;&lt;Field Name=&quot;Name&quot; Value=&quot;Detlev Eberhard&quot;/&gt;&lt;Field Name=&quot;Title&quot; Value=&quot;&quot;/&gt;&lt;Field Name=&quot;Initials&quot; Value=&quot;&quot;/&gt;&lt;Field Name=&quot;DirectPhone&quot; Value=&quot;+41 71 353 62 21&quot;/&gt;&lt;Field Name=&quot;DirectFax&quot; Value=&quot;&quot;/&gt;&lt;Field Name=&quot;EMail&quot; Value=&quot;detlev.eberhard@ar.ch&quot;/&gt;&lt;Field Name=&quot;Signature&quot; Value=&quot;%Signatures%\Detlev.Eberhard.600dpi.color.500.200.jpg&quot;/&gt;&lt;Field Name=&quot;OnBehalfOf&quot; Value=&quot;&quot;/&gt;&lt;Field Name=&quot;Vorname&quot; Value=&quot;Detlev&quot;/&gt;&lt;Field Name=&quot;Nachname&quot; Value=&quot;Eberhard&quot;/&gt;&lt;Field Name=&quot;Departement&quot; Value=&quot;Amt für Militär und Bevölkerungsschutz&quot;/&gt;&lt;Field Name=&quot;Verwaltung&quot; Value=&quot;Departement Inneres und Sicherheit&quot;/&gt;&lt;Field Name=&quot;Strasse&quot; Value=&quot;Schützenstrasse 1&quot;/&gt;&lt;Field Name=&quot;Ort&quot; Value=&quot;Herisau&quot;/&gt;&lt;Field Name=&quot;PLZ&quot; Value=&quot;9100&quot;/&gt;&lt;Field Name=&quot;Data_UID&quot; Value=&quot;84118156107867319176164123209164235128190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3286566195364&quot; EntryUID=&quot;2013090910535564061147&quot;&gt;&lt;Field Name=&quot;IDName&quot; Value=&quot;Leiter&quot;/&gt;&lt;Field Name=&quot;Description&quot; Value=&quot;Leiter&quot;/&gt;&lt;Field Name=&quot;Description2&quot; Value=&quot;&quot;/&gt;&lt;Field Name=&quot;SignatureText&quot; Value=&quot;Leiter&quot;/&gt;&lt;Field Name=&quot;Data_UID&quot; Value=&quot;20130909105355640611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802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02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7012614290457988384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6120514487498416878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aveRestore.2006120514487498416878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|2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Style=&quot;Text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09:19:57"/>
    <w:docVar w:name="OawVersionPicture.2012100417454460294761" w:val="AR.Logo.Farbe.2100.270.emf;2012.10.04-09:19:57"/>
    <w:docVar w:name="OawVersionPictureInline.2012100410273200663397" w:val="AR.Logo.Farbe.2100.270.emf;2012.10.04-09:19:57"/>
    <w:docVar w:name="OawVersionPictureInline.2012100417454460294761" w:val="AR.Logo.Farbe.2100.270.emf;2012.10.04-09:19:57"/>
  </w:docVars>
  <w:rsids>
    <w:rsidRoot w:val="003F7A11"/>
    <w:rsid w:val="000140CF"/>
    <w:rsid w:val="000169BB"/>
    <w:rsid w:val="00016FE6"/>
    <w:rsid w:val="00017131"/>
    <w:rsid w:val="00022421"/>
    <w:rsid w:val="000230E4"/>
    <w:rsid w:val="00024A7B"/>
    <w:rsid w:val="00025A1A"/>
    <w:rsid w:val="00025CB6"/>
    <w:rsid w:val="00027AA2"/>
    <w:rsid w:val="00035EB2"/>
    <w:rsid w:val="0004428D"/>
    <w:rsid w:val="0004506F"/>
    <w:rsid w:val="00057F30"/>
    <w:rsid w:val="000606F9"/>
    <w:rsid w:val="00063E6A"/>
    <w:rsid w:val="00065E0B"/>
    <w:rsid w:val="00067D2B"/>
    <w:rsid w:val="00073170"/>
    <w:rsid w:val="00087B25"/>
    <w:rsid w:val="00092C58"/>
    <w:rsid w:val="00097610"/>
    <w:rsid w:val="000A285C"/>
    <w:rsid w:val="000A7EF9"/>
    <w:rsid w:val="000B3C30"/>
    <w:rsid w:val="000B6C40"/>
    <w:rsid w:val="000C1A35"/>
    <w:rsid w:val="000C1B98"/>
    <w:rsid w:val="000D6D5E"/>
    <w:rsid w:val="000D7BB6"/>
    <w:rsid w:val="000E0407"/>
    <w:rsid w:val="000E77CF"/>
    <w:rsid w:val="000F180F"/>
    <w:rsid w:val="000F3DB3"/>
    <w:rsid w:val="00105A6C"/>
    <w:rsid w:val="00110163"/>
    <w:rsid w:val="001118C3"/>
    <w:rsid w:val="001145F4"/>
    <w:rsid w:val="001158C9"/>
    <w:rsid w:val="001219DA"/>
    <w:rsid w:val="00122C41"/>
    <w:rsid w:val="001239F6"/>
    <w:rsid w:val="0013058E"/>
    <w:rsid w:val="001308FC"/>
    <w:rsid w:val="0013380F"/>
    <w:rsid w:val="00134AB5"/>
    <w:rsid w:val="001436DB"/>
    <w:rsid w:val="00144233"/>
    <w:rsid w:val="001462F7"/>
    <w:rsid w:val="001517CE"/>
    <w:rsid w:val="0015203E"/>
    <w:rsid w:val="00161DD9"/>
    <w:rsid w:val="00172A39"/>
    <w:rsid w:val="00173BB7"/>
    <w:rsid w:val="00175064"/>
    <w:rsid w:val="00180397"/>
    <w:rsid w:val="0018548D"/>
    <w:rsid w:val="001939F8"/>
    <w:rsid w:val="0019692B"/>
    <w:rsid w:val="001A4363"/>
    <w:rsid w:val="001B1D90"/>
    <w:rsid w:val="001C659B"/>
    <w:rsid w:val="001D088B"/>
    <w:rsid w:val="001D1FE0"/>
    <w:rsid w:val="001D3CE9"/>
    <w:rsid w:val="001F4480"/>
    <w:rsid w:val="001F6B84"/>
    <w:rsid w:val="00205CBA"/>
    <w:rsid w:val="00206A50"/>
    <w:rsid w:val="002122E4"/>
    <w:rsid w:val="0021343A"/>
    <w:rsid w:val="00214B62"/>
    <w:rsid w:val="0021576C"/>
    <w:rsid w:val="00216D5F"/>
    <w:rsid w:val="002278E3"/>
    <w:rsid w:val="00230CA4"/>
    <w:rsid w:val="00235715"/>
    <w:rsid w:val="00237D80"/>
    <w:rsid w:val="0024758B"/>
    <w:rsid w:val="0025006E"/>
    <w:rsid w:val="002555F9"/>
    <w:rsid w:val="00256CD5"/>
    <w:rsid w:val="00261A37"/>
    <w:rsid w:val="00263862"/>
    <w:rsid w:val="00273599"/>
    <w:rsid w:val="002830EE"/>
    <w:rsid w:val="00285D66"/>
    <w:rsid w:val="0028677A"/>
    <w:rsid w:val="002936A5"/>
    <w:rsid w:val="00294E93"/>
    <w:rsid w:val="0029669E"/>
    <w:rsid w:val="00297AA3"/>
    <w:rsid w:val="002A7889"/>
    <w:rsid w:val="002B13BC"/>
    <w:rsid w:val="002B3368"/>
    <w:rsid w:val="002B6497"/>
    <w:rsid w:val="002B6A76"/>
    <w:rsid w:val="002C1540"/>
    <w:rsid w:val="002C204B"/>
    <w:rsid w:val="002C2CCF"/>
    <w:rsid w:val="002C37F3"/>
    <w:rsid w:val="002C3894"/>
    <w:rsid w:val="002C6816"/>
    <w:rsid w:val="002D79D0"/>
    <w:rsid w:val="002E6D20"/>
    <w:rsid w:val="002F0A98"/>
    <w:rsid w:val="002F1507"/>
    <w:rsid w:val="002F2208"/>
    <w:rsid w:val="002F4FEA"/>
    <w:rsid w:val="002F78FD"/>
    <w:rsid w:val="00303775"/>
    <w:rsid w:val="00303CBC"/>
    <w:rsid w:val="0030539C"/>
    <w:rsid w:val="003055CD"/>
    <w:rsid w:val="00307A86"/>
    <w:rsid w:val="00317663"/>
    <w:rsid w:val="00322000"/>
    <w:rsid w:val="003270D7"/>
    <w:rsid w:val="003309F5"/>
    <w:rsid w:val="00332AD0"/>
    <w:rsid w:val="003359DD"/>
    <w:rsid w:val="00336779"/>
    <w:rsid w:val="0033701C"/>
    <w:rsid w:val="00344C47"/>
    <w:rsid w:val="00344D06"/>
    <w:rsid w:val="00347913"/>
    <w:rsid w:val="0035460C"/>
    <w:rsid w:val="00363BB3"/>
    <w:rsid w:val="00366CDE"/>
    <w:rsid w:val="0036790B"/>
    <w:rsid w:val="00371D16"/>
    <w:rsid w:val="00373CA4"/>
    <w:rsid w:val="0038155E"/>
    <w:rsid w:val="00382B0A"/>
    <w:rsid w:val="003913CD"/>
    <w:rsid w:val="0039393B"/>
    <w:rsid w:val="00396C5E"/>
    <w:rsid w:val="003A7C0C"/>
    <w:rsid w:val="003B34FD"/>
    <w:rsid w:val="003B4F4F"/>
    <w:rsid w:val="003B55AB"/>
    <w:rsid w:val="003C377D"/>
    <w:rsid w:val="003C6543"/>
    <w:rsid w:val="003E41AF"/>
    <w:rsid w:val="003F0AB6"/>
    <w:rsid w:val="003F5513"/>
    <w:rsid w:val="003F7A11"/>
    <w:rsid w:val="00412468"/>
    <w:rsid w:val="004160C9"/>
    <w:rsid w:val="004177ED"/>
    <w:rsid w:val="0042288F"/>
    <w:rsid w:val="00424BCD"/>
    <w:rsid w:val="004270C7"/>
    <w:rsid w:val="0042798A"/>
    <w:rsid w:val="004310FB"/>
    <w:rsid w:val="0043457D"/>
    <w:rsid w:val="00435D89"/>
    <w:rsid w:val="00446772"/>
    <w:rsid w:val="00456D87"/>
    <w:rsid w:val="004619AA"/>
    <w:rsid w:val="00466251"/>
    <w:rsid w:val="004678EE"/>
    <w:rsid w:val="00471310"/>
    <w:rsid w:val="004772D1"/>
    <w:rsid w:val="00482945"/>
    <w:rsid w:val="00492F07"/>
    <w:rsid w:val="004A5D0F"/>
    <w:rsid w:val="004A65C6"/>
    <w:rsid w:val="004A75B6"/>
    <w:rsid w:val="004B2A85"/>
    <w:rsid w:val="004B5B54"/>
    <w:rsid w:val="004C22C6"/>
    <w:rsid w:val="004C2E51"/>
    <w:rsid w:val="004C5F68"/>
    <w:rsid w:val="004D2F99"/>
    <w:rsid w:val="004D4FCB"/>
    <w:rsid w:val="004D60AC"/>
    <w:rsid w:val="004D72D9"/>
    <w:rsid w:val="004E10FB"/>
    <w:rsid w:val="004E344A"/>
    <w:rsid w:val="004E606D"/>
    <w:rsid w:val="004E71DD"/>
    <w:rsid w:val="004F042C"/>
    <w:rsid w:val="004F3398"/>
    <w:rsid w:val="004F57EA"/>
    <w:rsid w:val="004F6811"/>
    <w:rsid w:val="00502363"/>
    <w:rsid w:val="00517282"/>
    <w:rsid w:val="0052103F"/>
    <w:rsid w:val="00527DCE"/>
    <w:rsid w:val="005343B6"/>
    <w:rsid w:val="00535CA6"/>
    <w:rsid w:val="00553032"/>
    <w:rsid w:val="00557DE4"/>
    <w:rsid w:val="0056024D"/>
    <w:rsid w:val="005664A9"/>
    <w:rsid w:val="00570DAE"/>
    <w:rsid w:val="00571F40"/>
    <w:rsid w:val="005812F0"/>
    <w:rsid w:val="005846EA"/>
    <w:rsid w:val="00590C9A"/>
    <w:rsid w:val="00597716"/>
    <w:rsid w:val="00597F93"/>
    <w:rsid w:val="005A638D"/>
    <w:rsid w:val="005B0C6B"/>
    <w:rsid w:val="005B2991"/>
    <w:rsid w:val="005B47A2"/>
    <w:rsid w:val="005C0E3A"/>
    <w:rsid w:val="005C651A"/>
    <w:rsid w:val="005D6689"/>
    <w:rsid w:val="005D6B6B"/>
    <w:rsid w:val="005E1A02"/>
    <w:rsid w:val="005E54B8"/>
    <w:rsid w:val="005E5B9C"/>
    <w:rsid w:val="005E779D"/>
    <w:rsid w:val="005F560A"/>
    <w:rsid w:val="006023FC"/>
    <w:rsid w:val="0060284A"/>
    <w:rsid w:val="00606312"/>
    <w:rsid w:val="006069F4"/>
    <w:rsid w:val="00614D62"/>
    <w:rsid w:val="00622FCD"/>
    <w:rsid w:val="00623F59"/>
    <w:rsid w:val="00625156"/>
    <w:rsid w:val="0063449A"/>
    <w:rsid w:val="00646AA5"/>
    <w:rsid w:val="00657F00"/>
    <w:rsid w:val="00660550"/>
    <w:rsid w:val="006605BC"/>
    <w:rsid w:val="00666DAA"/>
    <w:rsid w:val="00670B38"/>
    <w:rsid w:val="006710EE"/>
    <w:rsid w:val="00684726"/>
    <w:rsid w:val="0069091C"/>
    <w:rsid w:val="00690990"/>
    <w:rsid w:val="00691207"/>
    <w:rsid w:val="00694ACD"/>
    <w:rsid w:val="006A0E31"/>
    <w:rsid w:val="006A16E8"/>
    <w:rsid w:val="006A1BD0"/>
    <w:rsid w:val="006A7318"/>
    <w:rsid w:val="006B2B3D"/>
    <w:rsid w:val="006B76C3"/>
    <w:rsid w:val="006B79E8"/>
    <w:rsid w:val="006C0CAB"/>
    <w:rsid w:val="006C14A0"/>
    <w:rsid w:val="006C5BB9"/>
    <w:rsid w:val="006D7965"/>
    <w:rsid w:val="006E379D"/>
    <w:rsid w:val="006E3F57"/>
    <w:rsid w:val="006E6374"/>
    <w:rsid w:val="006E67CE"/>
    <w:rsid w:val="006E6AEB"/>
    <w:rsid w:val="006F0A91"/>
    <w:rsid w:val="006F1948"/>
    <w:rsid w:val="006F2AEA"/>
    <w:rsid w:val="006F6242"/>
    <w:rsid w:val="00700941"/>
    <w:rsid w:val="0070768F"/>
    <w:rsid w:val="00710DB3"/>
    <w:rsid w:val="0071474D"/>
    <w:rsid w:val="007205CF"/>
    <w:rsid w:val="007231BC"/>
    <w:rsid w:val="0072430F"/>
    <w:rsid w:val="007252C5"/>
    <w:rsid w:val="00727F14"/>
    <w:rsid w:val="00730ECA"/>
    <w:rsid w:val="007333BF"/>
    <w:rsid w:val="00743929"/>
    <w:rsid w:val="0076687D"/>
    <w:rsid w:val="0076779F"/>
    <w:rsid w:val="007762AB"/>
    <w:rsid w:val="0078102D"/>
    <w:rsid w:val="00786BC0"/>
    <w:rsid w:val="00790946"/>
    <w:rsid w:val="007912AF"/>
    <w:rsid w:val="00792508"/>
    <w:rsid w:val="007B0625"/>
    <w:rsid w:val="007B2848"/>
    <w:rsid w:val="007B3085"/>
    <w:rsid w:val="007B45A6"/>
    <w:rsid w:val="007B474E"/>
    <w:rsid w:val="007B4FC8"/>
    <w:rsid w:val="007B5E6C"/>
    <w:rsid w:val="007C6386"/>
    <w:rsid w:val="007D1CF1"/>
    <w:rsid w:val="007D69D0"/>
    <w:rsid w:val="007E17FA"/>
    <w:rsid w:val="007E1C52"/>
    <w:rsid w:val="007E68E3"/>
    <w:rsid w:val="007F0412"/>
    <w:rsid w:val="007F1688"/>
    <w:rsid w:val="007F3660"/>
    <w:rsid w:val="007F574C"/>
    <w:rsid w:val="007F7D0E"/>
    <w:rsid w:val="00807858"/>
    <w:rsid w:val="00811A50"/>
    <w:rsid w:val="00811ED1"/>
    <w:rsid w:val="00812566"/>
    <w:rsid w:val="00812A17"/>
    <w:rsid w:val="0081417F"/>
    <w:rsid w:val="008172AE"/>
    <w:rsid w:val="00823627"/>
    <w:rsid w:val="00825F1A"/>
    <w:rsid w:val="008265A4"/>
    <w:rsid w:val="00827BD0"/>
    <w:rsid w:val="008325EA"/>
    <w:rsid w:val="008329C9"/>
    <w:rsid w:val="008361C1"/>
    <w:rsid w:val="00837919"/>
    <w:rsid w:val="00842689"/>
    <w:rsid w:val="00853F97"/>
    <w:rsid w:val="00854979"/>
    <w:rsid w:val="00864ADE"/>
    <w:rsid w:val="008675C1"/>
    <w:rsid w:val="008702DD"/>
    <w:rsid w:val="00872CF2"/>
    <w:rsid w:val="0087426E"/>
    <w:rsid w:val="00876938"/>
    <w:rsid w:val="0088281A"/>
    <w:rsid w:val="00884128"/>
    <w:rsid w:val="00887324"/>
    <w:rsid w:val="008A0BD4"/>
    <w:rsid w:val="008A3BF1"/>
    <w:rsid w:val="008B3FAF"/>
    <w:rsid w:val="008C0469"/>
    <w:rsid w:val="008D0205"/>
    <w:rsid w:val="008D52E4"/>
    <w:rsid w:val="008E1EDE"/>
    <w:rsid w:val="008E7537"/>
    <w:rsid w:val="008F3791"/>
    <w:rsid w:val="008F78D7"/>
    <w:rsid w:val="009000EB"/>
    <w:rsid w:val="0090566D"/>
    <w:rsid w:val="009077BD"/>
    <w:rsid w:val="00911DF8"/>
    <w:rsid w:val="00914A11"/>
    <w:rsid w:val="00915284"/>
    <w:rsid w:val="009211C3"/>
    <w:rsid w:val="0092139C"/>
    <w:rsid w:val="009318A2"/>
    <w:rsid w:val="00934E32"/>
    <w:rsid w:val="0094295A"/>
    <w:rsid w:val="009543C9"/>
    <w:rsid w:val="00957785"/>
    <w:rsid w:val="0096179C"/>
    <w:rsid w:val="00962D53"/>
    <w:rsid w:val="0097250A"/>
    <w:rsid w:val="0097473E"/>
    <w:rsid w:val="00984CC9"/>
    <w:rsid w:val="009861C0"/>
    <w:rsid w:val="00986A54"/>
    <w:rsid w:val="009907B0"/>
    <w:rsid w:val="009915B1"/>
    <w:rsid w:val="00992D45"/>
    <w:rsid w:val="0099472B"/>
    <w:rsid w:val="009A3185"/>
    <w:rsid w:val="009A3C94"/>
    <w:rsid w:val="009A7868"/>
    <w:rsid w:val="009B0ECB"/>
    <w:rsid w:val="009B49E2"/>
    <w:rsid w:val="009C0604"/>
    <w:rsid w:val="009D4BFE"/>
    <w:rsid w:val="009D57D7"/>
    <w:rsid w:val="009E0973"/>
    <w:rsid w:val="009E153B"/>
    <w:rsid w:val="009F7E9F"/>
    <w:rsid w:val="00A03741"/>
    <w:rsid w:val="00A07232"/>
    <w:rsid w:val="00A07468"/>
    <w:rsid w:val="00A11917"/>
    <w:rsid w:val="00A12081"/>
    <w:rsid w:val="00A24861"/>
    <w:rsid w:val="00A257FC"/>
    <w:rsid w:val="00A3082F"/>
    <w:rsid w:val="00A408E5"/>
    <w:rsid w:val="00A41C97"/>
    <w:rsid w:val="00A4592C"/>
    <w:rsid w:val="00A50F45"/>
    <w:rsid w:val="00A51AA6"/>
    <w:rsid w:val="00A53218"/>
    <w:rsid w:val="00A55345"/>
    <w:rsid w:val="00A656E0"/>
    <w:rsid w:val="00A663E1"/>
    <w:rsid w:val="00A673FB"/>
    <w:rsid w:val="00A71734"/>
    <w:rsid w:val="00A72658"/>
    <w:rsid w:val="00A746C1"/>
    <w:rsid w:val="00A75CFA"/>
    <w:rsid w:val="00A855E1"/>
    <w:rsid w:val="00A95FC2"/>
    <w:rsid w:val="00A96DDA"/>
    <w:rsid w:val="00AA2422"/>
    <w:rsid w:val="00AB2128"/>
    <w:rsid w:val="00AB2555"/>
    <w:rsid w:val="00AB4B4E"/>
    <w:rsid w:val="00AB580E"/>
    <w:rsid w:val="00AC13E0"/>
    <w:rsid w:val="00AC59A4"/>
    <w:rsid w:val="00AC7777"/>
    <w:rsid w:val="00AD1033"/>
    <w:rsid w:val="00AD18F5"/>
    <w:rsid w:val="00AD1D03"/>
    <w:rsid w:val="00AD32C4"/>
    <w:rsid w:val="00AD471D"/>
    <w:rsid w:val="00AD5A97"/>
    <w:rsid w:val="00AD5CF1"/>
    <w:rsid w:val="00AD6400"/>
    <w:rsid w:val="00AD7BCA"/>
    <w:rsid w:val="00AE0D5E"/>
    <w:rsid w:val="00AE3D0A"/>
    <w:rsid w:val="00AE5444"/>
    <w:rsid w:val="00AE5C41"/>
    <w:rsid w:val="00AE7974"/>
    <w:rsid w:val="00AF0071"/>
    <w:rsid w:val="00AF20BE"/>
    <w:rsid w:val="00AF4AA7"/>
    <w:rsid w:val="00AF54C6"/>
    <w:rsid w:val="00B00029"/>
    <w:rsid w:val="00B03A8F"/>
    <w:rsid w:val="00B05219"/>
    <w:rsid w:val="00B05C5A"/>
    <w:rsid w:val="00B07234"/>
    <w:rsid w:val="00B079DD"/>
    <w:rsid w:val="00B07FF7"/>
    <w:rsid w:val="00B15EE2"/>
    <w:rsid w:val="00B21F3C"/>
    <w:rsid w:val="00B32624"/>
    <w:rsid w:val="00B452A4"/>
    <w:rsid w:val="00B64968"/>
    <w:rsid w:val="00B67F06"/>
    <w:rsid w:val="00B70E1B"/>
    <w:rsid w:val="00B715E9"/>
    <w:rsid w:val="00B71E50"/>
    <w:rsid w:val="00B77073"/>
    <w:rsid w:val="00B77A03"/>
    <w:rsid w:val="00B80182"/>
    <w:rsid w:val="00B819E1"/>
    <w:rsid w:val="00B86CB9"/>
    <w:rsid w:val="00B92610"/>
    <w:rsid w:val="00B97585"/>
    <w:rsid w:val="00BA0ACC"/>
    <w:rsid w:val="00BA6175"/>
    <w:rsid w:val="00BA710C"/>
    <w:rsid w:val="00BA743E"/>
    <w:rsid w:val="00BB7824"/>
    <w:rsid w:val="00BD0262"/>
    <w:rsid w:val="00BD04D4"/>
    <w:rsid w:val="00BD1A2C"/>
    <w:rsid w:val="00BD406E"/>
    <w:rsid w:val="00BE5431"/>
    <w:rsid w:val="00BE5BAC"/>
    <w:rsid w:val="00BF3C9F"/>
    <w:rsid w:val="00BF573F"/>
    <w:rsid w:val="00C002D1"/>
    <w:rsid w:val="00C11D27"/>
    <w:rsid w:val="00C13E54"/>
    <w:rsid w:val="00C21314"/>
    <w:rsid w:val="00C31303"/>
    <w:rsid w:val="00C364F7"/>
    <w:rsid w:val="00C41EC0"/>
    <w:rsid w:val="00C46DA9"/>
    <w:rsid w:val="00C47945"/>
    <w:rsid w:val="00C55894"/>
    <w:rsid w:val="00C57F3D"/>
    <w:rsid w:val="00C63833"/>
    <w:rsid w:val="00C67A31"/>
    <w:rsid w:val="00C67B32"/>
    <w:rsid w:val="00C7069C"/>
    <w:rsid w:val="00C728D0"/>
    <w:rsid w:val="00C75B87"/>
    <w:rsid w:val="00C800F8"/>
    <w:rsid w:val="00C8136B"/>
    <w:rsid w:val="00C90B45"/>
    <w:rsid w:val="00C95C31"/>
    <w:rsid w:val="00C9674D"/>
    <w:rsid w:val="00CA48E7"/>
    <w:rsid w:val="00CB3994"/>
    <w:rsid w:val="00CB4427"/>
    <w:rsid w:val="00CC1563"/>
    <w:rsid w:val="00CC7A4A"/>
    <w:rsid w:val="00CD1496"/>
    <w:rsid w:val="00CD1858"/>
    <w:rsid w:val="00CD4A57"/>
    <w:rsid w:val="00CE0C9A"/>
    <w:rsid w:val="00CE27D4"/>
    <w:rsid w:val="00CE7C78"/>
    <w:rsid w:val="00CF54BB"/>
    <w:rsid w:val="00CF7A24"/>
    <w:rsid w:val="00D004F1"/>
    <w:rsid w:val="00D031AA"/>
    <w:rsid w:val="00D074D2"/>
    <w:rsid w:val="00D17A5C"/>
    <w:rsid w:val="00D23105"/>
    <w:rsid w:val="00D333B5"/>
    <w:rsid w:val="00D3531F"/>
    <w:rsid w:val="00D376A6"/>
    <w:rsid w:val="00D41B83"/>
    <w:rsid w:val="00D60479"/>
    <w:rsid w:val="00D609C0"/>
    <w:rsid w:val="00D610A5"/>
    <w:rsid w:val="00D62240"/>
    <w:rsid w:val="00D6413A"/>
    <w:rsid w:val="00D64B41"/>
    <w:rsid w:val="00D673B8"/>
    <w:rsid w:val="00D707A1"/>
    <w:rsid w:val="00D74692"/>
    <w:rsid w:val="00D74F51"/>
    <w:rsid w:val="00D776A6"/>
    <w:rsid w:val="00D804D1"/>
    <w:rsid w:val="00D80BFF"/>
    <w:rsid w:val="00D80E22"/>
    <w:rsid w:val="00D8141D"/>
    <w:rsid w:val="00D8247B"/>
    <w:rsid w:val="00D87451"/>
    <w:rsid w:val="00D951ED"/>
    <w:rsid w:val="00D95E41"/>
    <w:rsid w:val="00D97E54"/>
    <w:rsid w:val="00DA02C7"/>
    <w:rsid w:val="00DA12C4"/>
    <w:rsid w:val="00DA48BC"/>
    <w:rsid w:val="00DB414D"/>
    <w:rsid w:val="00DB5974"/>
    <w:rsid w:val="00DB6462"/>
    <w:rsid w:val="00DC4123"/>
    <w:rsid w:val="00DC5DDC"/>
    <w:rsid w:val="00DC6387"/>
    <w:rsid w:val="00DD26C1"/>
    <w:rsid w:val="00DD2DA5"/>
    <w:rsid w:val="00DE336F"/>
    <w:rsid w:val="00DE4482"/>
    <w:rsid w:val="00DE6F1E"/>
    <w:rsid w:val="00DF0F6B"/>
    <w:rsid w:val="00DF2B5F"/>
    <w:rsid w:val="00E05872"/>
    <w:rsid w:val="00E10B5A"/>
    <w:rsid w:val="00E10CCA"/>
    <w:rsid w:val="00E258C8"/>
    <w:rsid w:val="00E26B62"/>
    <w:rsid w:val="00E331ED"/>
    <w:rsid w:val="00E35513"/>
    <w:rsid w:val="00E40367"/>
    <w:rsid w:val="00E46BD6"/>
    <w:rsid w:val="00E50514"/>
    <w:rsid w:val="00E577CA"/>
    <w:rsid w:val="00E653E5"/>
    <w:rsid w:val="00E65913"/>
    <w:rsid w:val="00E6633D"/>
    <w:rsid w:val="00E66B02"/>
    <w:rsid w:val="00E71461"/>
    <w:rsid w:val="00E71604"/>
    <w:rsid w:val="00E72F63"/>
    <w:rsid w:val="00E764A9"/>
    <w:rsid w:val="00E80CB3"/>
    <w:rsid w:val="00E9229A"/>
    <w:rsid w:val="00E9341F"/>
    <w:rsid w:val="00EA2DB1"/>
    <w:rsid w:val="00EA4A0D"/>
    <w:rsid w:val="00EA78AE"/>
    <w:rsid w:val="00EB00A7"/>
    <w:rsid w:val="00EB1EE3"/>
    <w:rsid w:val="00EC341D"/>
    <w:rsid w:val="00ED567A"/>
    <w:rsid w:val="00ED74C8"/>
    <w:rsid w:val="00EE316B"/>
    <w:rsid w:val="00EF6E15"/>
    <w:rsid w:val="00F01048"/>
    <w:rsid w:val="00F0451C"/>
    <w:rsid w:val="00F04DB6"/>
    <w:rsid w:val="00F04ECC"/>
    <w:rsid w:val="00F0669D"/>
    <w:rsid w:val="00F07D26"/>
    <w:rsid w:val="00F149DE"/>
    <w:rsid w:val="00F16162"/>
    <w:rsid w:val="00F20434"/>
    <w:rsid w:val="00F22EEE"/>
    <w:rsid w:val="00F35969"/>
    <w:rsid w:val="00F36866"/>
    <w:rsid w:val="00F40D88"/>
    <w:rsid w:val="00F46363"/>
    <w:rsid w:val="00F4734D"/>
    <w:rsid w:val="00F5231F"/>
    <w:rsid w:val="00F5607B"/>
    <w:rsid w:val="00F6221A"/>
    <w:rsid w:val="00F65330"/>
    <w:rsid w:val="00F66A31"/>
    <w:rsid w:val="00F74C64"/>
    <w:rsid w:val="00F767A4"/>
    <w:rsid w:val="00F8060E"/>
    <w:rsid w:val="00F82A7E"/>
    <w:rsid w:val="00F8437A"/>
    <w:rsid w:val="00F921F4"/>
    <w:rsid w:val="00F92FAB"/>
    <w:rsid w:val="00F94758"/>
    <w:rsid w:val="00F94CD7"/>
    <w:rsid w:val="00FA23C1"/>
    <w:rsid w:val="00FB12EE"/>
    <w:rsid w:val="00FB5860"/>
    <w:rsid w:val="00FB6D27"/>
    <w:rsid w:val="00FC0527"/>
    <w:rsid w:val="00FC05C2"/>
    <w:rsid w:val="00FC1FCD"/>
    <w:rsid w:val="00FC24CB"/>
    <w:rsid w:val="00FC257E"/>
    <w:rsid w:val="00FC3C78"/>
    <w:rsid w:val="00FC5243"/>
    <w:rsid w:val="00FD6689"/>
    <w:rsid w:val="00FE2619"/>
    <w:rsid w:val="00FE2DBE"/>
    <w:rsid w:val="00FE66EE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03F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6023FC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6023FC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984CC9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984CC9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52103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984CC9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984CC9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A11"/>
    <w:rPr>
      <w:rFonts w:ascii="Tahoma" w:hAnsi="Tahoma" w:cs="Tahoma"/>
      <w:sz w:val="16"/>
      <w:szCs w:val="16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54B8"/>
    <w:rPr>
      <w:color w:val="800080" w:themeColor="followedHyperlink"/>
      <w:u w:val="single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03F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6023FC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6023FC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984CC9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984CC9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52103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984CC9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984CC9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A11"/>
    <w:rPr>
      <w:rFonts w:ascii="Tahoma" w:hAnsi="Tahoma" w:cs="Tahoma"/>
      <w:sz w:val="16"/>
      <w:szCs w:val="16"/>
      <w:lang w:val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54B8"/>
    <w:rPr>
      <w:color w:val="800080" w:themeColor="followed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0CE6-9BC8-4B6D-A525-87660323D44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AC1C238-1931-42A7-8843-0E4BB8C8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2F099A64.dotm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Eberhard Detlev</cp:lastModifiedBy>
  <cp:revision>14</cp:revision>
  <cp:lastPrinted>2018-02-07T08:19:00Z</cp:lastPrinted>
  <dcterms:created xsi:type="dcterms:W3CDTF">2018-02-01T07:34:00Z</dcterms:created>
  <dcterms:modified xsi:type="dcterms:W3CDTF">2018-05-02T11:37:00Z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Inneres und Sicherheit</vt:lpwstr>
  </property>
  <property fmtid="{D5CDD505-2E9C-101B-9397-08002B2CF9AE}" pid="4" name="Organisation.DepartementZeile3">
    <vt:lpwstr/>
  </property>
  <property fmtid="{D5CDD505-2E9C-101B-9397-08002B2CF9AE}" pid="5" name="Organisation.DepartementKomplett">
    <vt:lpwstr>Departement Inneres und Sicherheit</vt:lpwstr>
  </property>
  <property fmtid="{D5CDD505-2E9C-101B-9397-08002B2CF9AE}" pid="6" name="Organisation.AmtKomplett">
    <vt:lpwstr>Amt für Militär und Bevölkerungsschutz</vt:lpwstr>
  </property>
  <property fmtid="{D5CDD505-2E9C-101B-9397-08002B2CF9AE}" pid="7" name="Organisation.AmtZeile1">
    <vt:lpwstr>Amt für Militär</vt:lpwstr>
  </property>
  <property fmtid="{D5CDD505-2E9C-101B-9397-08002B2CF9AE}" pid="8" name="Organisation.AmtZeile2">
    <vt:lpwstr>und Bevölkerungsschutz</vt:lpwstr>
  </property>
  <property fmtid="{D5CDD505-2E9C-101B-9397-08002B2CF9AE}" pid="9" name="Organisation.AmtZeile3">
    <vt:lpwstr/>
  </property>
  <property fmtid="{D5CDD505-2E9C-101B-9397-08002B2CF9AE}" pid="10" name="Organisation.FachstelleZeile1">
    <vt:lpwstr>Koordinationsstelle Bevölkerungsschutz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Schützenstrasse 1</vt:lpwstr>
  </property>
  <property fmtid="{D5CDD505-2E9C-101B-9397-08002B2CF9AE}" pid="14" name="Organisation.Adresszeile2">
    <vt:lpwstr>9100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+41 71 353 62 28</vt:lpwstr>
  </property>
  <property fmtid="{D5CDD505-2E9C-101B-9397-08002B2CF9AE}" pid="18" name="Organisation.Fax">
    <vt:lpwstr>+41 71 353 64 09</vt:lpwstr>
  </property>
  <property fmtid="{D5CDD505-2E9C-101B-9397-08002B2CF9AE}" pid="19" name="Organisation.Internet">
    <vt:lpwstr>www.ar.ch</vt:lpwstr>
  </property>
  <property fmtid="{D5CDD505-2E9C-101B-9397-08002B2CF9AE}" pid="20" name="Organisation.Email">
    <vt:lpwstr>info.mbs@ar.ch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>Detlev Eberhard</vt:lpwstr>
  </property>
  <property fmtid="{D5CDD505-2E9C-101B-9397-08002B2CF9AE}" pid="25" name="ContactpersonFunction.Description">
    <vt:lpwstr>Leiter</vt:lpwstr>
  </property>
  <property fmtid="{D5CDD505-2E9C-101B-9397-08002B2CF9AE}" pid="26" name="ContactpersonFunction.Description2">
    <vt:lpwstr/>
  </property>
  <property fmtid="{D5CDD505-2E9C-101B-9397-08002B2CF9AE}" pid="27" name="Contactperson.DirectPhone">
    <vt:lpwstr>+41 71 353 62 21</vt:lpwstr>
  </property>
  <property fmtid="{D5CDD505-2E9C-101B-9397-08002B2CF9AE}" pid="28" name="Contactperson.DirectFax">
    <vt:lpwstr/>
  </property>
  <property fmtid="{D5CDD505-2E9C-101B-9397-08002B2CF9AE}" pid="29" name="Contactperson.EMail">
    <vt:lpwstr>detlev.eberhard@ar.ch</vt:lpwstr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>Detlev Eberhard</vt:lpwstr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>Freundliche Grüsse</vt:lpwstr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Koordinationsstelle Bevölkerungsschutz</vt:lpwstr>
  </property>
  <property fmtid="{D5CDD505-2E9C-101B-9397-08002B2CF9AE}" pid="42" name="ContactpersonOptions.Flag">
    <vt:lpwstr>0</vt:lpwstr>
  </property>
  <property fmtid="{D5CDD505-2E9C-101B-9397-08002B2CF9AE}" pid="43" name="Signature1Function.SignatureText">
    <vt:lpwstr>Leiter</vt:lpwstr>
  </property>
  <property fmtid="{D5CDD505-2E9C-101B-9397-08002B2CF9AE}" pid="44" name="Signature2Function.SignatureText">
    <vt:lpwstr/>
  </property>
</Properties>
</file>